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D375" w14:textId="0822D3BF" w:rsidR="00E03743" w:rsidRPr="003D29B6" w:rsidRDefault="00B75E55" w:rsidP="003D29B6">
      <w:pPr>
        <w:pStyle w:val="Style1"/>
        <w:numPr>
          <w:ilvl w:val="0"/>
          <w:numId w:val="0"/>
        </w:numPr>
        <w:spacing w:before="0" w:after="0"/>
      </w:pPr>
      <w:r>
        <w:t>Notification of</w:t>
      </w:r>
      <w:r w:rsidR="006603C6">
        <w:t xml:space="preserve"> </w:t>
      </w:r>
      <w:r w:rsidR="007E61AC">
        <w:t>install</w:t>
      </w:r>
      <w:r w:rsidR="006603C6">
        <w:t>ation</w:t>
      </w:r>
      <w:r w:rsidR="007E61AC">
        <w:t xml:space="preserve"> </w:t>
      </w:r>
      <w:r w:rsidR="006603C6">
        <w:t xml:space="preserve">of </w:t>
      </w:r>
      <w:r w:rsidR="00407DF0">
        <w:t>OTHER</w:t>
      </w:r>
      <w:r w:rsidR="002D1E33">
        <w:t xml:space="preserve"> equipment to an NWL Meter</w:t>
      </w:r>
    </w:p>
    <w:p w14:paraId="66EC04EC" w14:textId="77777777" w:rsidR="004437F6" w:rsidRDefault="004437F6" w:rsidP="004437F6">
      <w:pPr>
        <w:pStyle w:val="BodyText"/>
      </w:pPr>
    </w:p>
    <w:p w14:paraId="0785AE46" w14:textId="653636C9" w:rsidR="008B1A87" w:rsidRDefault="00054ACB" w:rsidP="004437F6">
      <w:pPr>
        <w:pStyle w:val="BodyText"/>
      </w:pPr>
      <w:r>
        <w:t xml:space="preserve">This form </w:t>
      </w:r>
      <w:r w:rsidR="008B1A87">
        <w:t xml:space="preserve">shall be used </w:t>
      </w:r>
      <w:r w:rsidR="007E61AC">
        <w:t xml:space="preserve">to </w:t>
      </w:r>
      <w:r w:rsidR="00DF7CD5">
        <w:t>notify</w:t>
      </w:r>
      <w:r w:rsidR="00DF7CD5" w:rsidRPr="00DF7CD5">
        <w:t xml:space="preserve"> </w:t>
      </w:r>
      <w:r w:rsidR="00DF7CD5">
        <w:t xml:space="preserve">Northumbrian Water Limited (NWL) of the </w:t>
      </w:r>
      <w:r w:rsidR="002024B7">
        <w:t xml:space="preserve">installation of </w:t>
      </w:r>
      <w:r w:rsidR="00407DF0">
        <w:t>other equipment</w:t>
      </w:r>
      <w:r w:rsidR="007F42BB">
        <w:t>,</w:t>
      </w:r>
      <w:r w:rsidR="002024B7">
        <w:t xml:space="preserve"> previously approved by </w:t>
      </w:r>
      <w:r w:rsidR="00DF7CD5">
        <w:t>NWL</w:t>
      </w:r>
      <w:r w:rsidR="005214FE">
        <w:t xml:space="preserve"> under </w:t>
      </w:r>
      <w:r w:rsidR="005D4FCB">
        <w:t>s</w:t>
      </w:r>
      <w:r w:rsidR="009A30F7">
        <w:t xml:space="preserve">ections </w:t>
      </w:r>
      <w:r w:rsidR="005D4FCB">
        <w:t>4.1.6</w:t>
      </w:r>
      <w:r w:rsidR="009A30F7">
        <w:t xml:space="preserve"> &amp; </w:t>
      </w:r>
      <w:r w:rsidR="00610C6F">
        <w:t>4</w:t>
      </w:r>
      <w:r w:rsidR="009A30F7">
        <w:t>.6.2 of the Wholesale Contract Busin</w:t>
      </w:r>
      <w:r w:rsidR="001C7305">
        <w:t>ess Terms</w:t>
      </w:r>
      <w:r w:rsidR="00CE3B1F">
        <w:t>,</w:t>
      </w:r>
      <w:r w:rsidR="00DF7CD5">
        <w:t xml:space="preserve"> </w:t>
      </w:r>
      <w:r w:rsidR="00407DF0">
        <w:t xml:space="preserve">or </w:t>
      </w:r>
      <w:r w:rsidR="0091400F">
        <w:t xml:space="preserve">otherwise, </w:t>
      </w:r>
      <w:r w:rsidR="002F5985">
        <w:t>to an NWL</w:t>
      </w:r>
      <w:r>
        <w:t xml:space="preserve"> meter</w:t>
      </w:r>
      <w:r w:rsidR="00D26E27">
        <w:t>.</w:t>
      </w:r>
      <w:r>
        <w:t xml:space="preserve">  </w:t>
      </w:r>
    </w:p>
    <w:p w14:paraId="1BA2FCC0" w14:textId="77777777" w:rsidR="007B3988" w:rsidRDefault="007B3988" w:rsidP="004437F6">
      <w:pPr>
        <w:pStyle w:val="BodyText"/>
      </w:pPr>
    </w:p>
    <w:p w14:paraId="5107AE5B" w14:textId="0DEC20AF" w:rsidR="00CB47E1" w:rsidRDefault="008B1A87" w:rsidP="004437F6">
      <w:pPr>
        <w:pStyle w:val="BodyText"/>
      </w:pPr>
      <w:r>
        <w:t xml:space="preserve">As part of this </w:t>
      </w:r>
      <w:r w:rsidR="006603C6">
        <w:t xml:space="preserve">notification </w:t>
      </w:r>
      <w:r>
        <w:t>process</w:t>
      </w:r>
      <w:r w:rsidR="009D2A00">
        <w:t>:</w:t>
      </w:r>
    </w:p>
    <w:p w14:paraId="2EB8B4C6" w14:textId="77777777" w:rsidR="00CB47E1" w:rsidRDefault="00CB47E1" w:rsidP="004437F6">
      <w:pPr>
        <w:pStyle w:val="BodyText"/>
      </w:pPr>
    </w:p>
    <w:p w14:paraId="6735FAC6" w14:textId="3D3F1A43" w:rsidR="00684E42" w:rsidRDefault="00BD02D8" w:rsidP="00684E42">
      <w:pPr>
        <w:pStyle w:val="BodyText"/>
        <w:numPr>
          <w:ilvl w:val="0"/>
          <w:numId w:val="25"/>
        </w:numPr>
      </w:pPr>
      <w:r>
        <w:t>a</w:t>
      </w:r>
      <w:r w:rsidR="00B56CAA">
        <w:t xml:space="preserve"> </w:t>
      </w:r>
      <w:r w:rsidR="00684E42">
        <w:t xml:space="preserve">Contracting Retailer shall </w:t>
      </w:r>
      <w:r w:rsidR="005951D1">
        <w:t xml:space="preserve">use this form to </w:t>
      </w:r>
      <w:r w:rsidR="00684E42">
        <w:t>provide confirmat</w:t>
      </w:r>
      <w:r w:rsidR="00B56CAA">
        <w:t xml:space="preserve">ion to NWL </w:t>
      </w:r>
      <w:r w:rsidR="00684E42">
        <w:t>of the respective installation and</w:t>
      </w:r>
      <w:r w:rsidR="00B56CAA">
        <w:t xml:space="preserve">/or </w:t>
      </w:r>
      <w:r w:rsidR="00684E42">
        <w:t xml:space="preserve">removal of </w:t>
      </w:r>
      <w:r w:rsidR="00B56CAA">
        <w:t xml:space="preserve">the approved </w:t>
      </w:r>
      <w:r w:rsidR="005951CA">
        <w:t xml:space="preserve">Other </w:t>
      </w:r>
      <w:r w:rsidR="00684E42">
        <w:t>Equipment</w:t>
      </w:r>
      <w:r w:rsidR="00B56CAA">
        <w:t xml:space="preserve"> </w:t>
      </w:r>
      <w:r w:rsidR="00684E42">
        <w:t>within two (2) Business Days of completion of such installation or removal, as</w:t>
      </w:r>
      <w:r w:rsidR="009A4AA5">
        <w:t xml:space="preserve"> per </w:t>
      </w:r>
      <w:r w:rsidR="00541866">
        <w:t xml:space="preserve">section </w:t>
      </w:r>
      <w:r w:rsidR="009A4AA5">
        <w:t>4.6.3 of the Wholesale Contract Business Terms</w:t>
      </w:r>
      <w:r w:rsidR="00145435">
        <w:t>.</w:t>
      </w:r>
    </w:p>
    <w:p w14:paraId="2DBC2C79" w14:textId="09D66A56" w:rsidR="00EB19B3" w:rsidRDefault="00DA360A" w:rsidP="00413728">
      <w:pPr>
        <w:pStyle w:val="BodyText"/>
        <w:numPr>
          <w:ilvl w:val="0"/>
          <w:numId w:val="25"/>
        </w:numPr>
      </w:pPr>
      <w:r>
        <w:t xml:space="preserve">a </w:t>
      </w:r>
      <w:r w:rsidR="00D67BD8">
        <w:t xml:space="preserve">non-household customer, or their appointed </w:t>
      </w:r>
      <w:r w:rsidR="001525FE">
        <w:t>agent</w:t>
      </w:r>
      <w:r w:rsidR="00ED3244">
        <w:t>,</w:t>
      </w:r>
      <w:r w:rsidR="00D67BD8">
        <w:t xml:space="preserve"> </w:t>
      </w:r>
      <w:r w:rsidR="0047518D">
        <w:t xml:space="preserve">shall use this form to pre-notify </w:t>
      </w:r>
      <w:r w:rsidR="009568A9">
        <w:t>NWL of its intention to install</w:t>
      </w:r>
      <w:r w:rsidR="00451A88">
        <w:t xml:space="preserve"> and/or remove of the approved Other Equipment </w:t>
      </w:r>
      <w:r w:rsidR="00FA6523">
        <w:t>five (5) Business Days</w:t>
      </w:r>
      <w:r w:rsidR="003A0024">
        <w:t xml:space="preserve"> before completion of such installation or removal.</w:t>
      </w:r>
      <w:r w:rsidR="00FA6523">
        <w:t xml:space="preserve"> </w:t>
      </w:r>
    </w:p>
    <w:p w14:paraId="2311B4C4" w14:textId="740CDC39" w:rsidR="00BB3E80" w:rsidRDefault="00EB19B3" w:rsidP="00413728">
      <w:pPr>
        <w:pStyle w:val="BodyText"/>
        <w:numPr>
          <w:ilvl w:val="0"/>
          <w:numId w:val="25"/>
        </w:numPr>
      </w:pPr>
      <w:r>
        <w:t xml:space="preserve">an appointed </w:t>
      </w:r>
      <w:r w:rsidR="001525FE">
        <w:t>agent</w:t>
      </w:r>
      <w:r>
        <w:t xml:space="preserve"> shall also provide a letter of authority</w:t>
      </w:r>
      <w:r w:rsidR="00033EC3">
        <w:t xml:space="preserve"> from the non-household customer </w:t>
      </w:r>
      <w:r w:rsidR="00352EDD">
        <w:t xml:space="preserve">they are acting on behalf of </w:t>
      </w:r>
      <w:r w:rsidR="009B2787">
        <w:t>as part of the application</w:t>
      </w:r>
      <w:r w:rsidR="008F2962">
        <w:t xml:space="preserve"> </w:t>
      </w:r>
      <w:r w:rsidR="00196843">
        <w:t xml:space="preserve">which </w:t>
      </w:r>
      <w:r w:rsidR="008F2962">
        <w:t>also confirms that the non-household customer agrees to be bound by the attached terms and conditions</w:t>
      </w:r>
      <w:r w:rsidR="009B2787">
        <w:t>.</w:t>
      </w:r>
      <w:r>
        <w:t xml:space="preserve"> </w:t>
      </w:r>
      <w:r w:rsidR="009568A9">
        <w:t xml:space="preserve"> </w:t>
      </w:r>
    </w:p>
    <w:p w14:paraId="36A69659" w14:textId="29796DAC" w:rsidR="001E7682" w:rsidRPr="001E7682" w:rsidRDefault="009B1FDE" w:rsidP="00413728">
      <w:pPr>
        <w:pStyle w:val="BodyText"/>
        <w:numPr>
          <w:ilvl w:val="0"/>
          <w:numId w:val="25"/>
        </w:numPr>
      </w:pPr>
      <w:r>
        <w:t xml:space="preserve">NWL will update </w:t>
      </w:r>
      <w:r w:rsidR="00FA7BF0">
        <w:t xml:space="preserve">CMOS and its </w:t>
      </w:r>
      <w:r w:rsidR="00541866">
        <w:t xml:space="preserve">own </w:t>
      </w:r>
      <w:r w:rsidR="00FA7BF0">
        <w:t xml:space="preserve">asset </w:t>
      </w:r>
      <w:r w:rsidR="00541866">
        <w:t>database accordingly</w:t>
      </w:r>
      <w:r w:rsidR="009B2787">
        <w:t>.</w:t>
      </w:r>
      <w:r w:rsidR="00541866">
        <w:t xml:space="preserve"> </w:t>
      </w:r>
      <w:r w:rsidR="001E7682">
        <w:t xml:space="preserve"> </w:t>
      </w:r>
    </w:p>
    <w:p w14:paraId="59156616" w14:textId="6227BFB3" w:rsidR="00542119" w:rsidRDefault="00542119" w:rsidP="00B5585E">
      <w:pPr>
        <w:pStyle w:val="BodyText"/>
      </w:pPr>
    </w:p>
    <w:p w14:paraId="0B127AB7" w14:textId="2D6818B1" w:rsidR="00985412" w:rsidRDefault="00BA13D5" w:rsidP="00985412">
      <w:pPr>
        <w:pStyle w:val="BodyText"/>
      </w:pPr>
      <w:r>
        <w:t xml:space="preserve">We the </w:t>
      </w:r>
      <w:r w:rsidR="00F20BF0">
        <w:t xml:space="preserve">CUSTOMER / RETAILER / AGENT (delete as required) (“the Applicant”) </w:t>
      </w:r>
      <w:r>
        <w:t xml:space="preserve">by </w:t>
      </w:r>
      <w:r w:rsidR="00C40E21">
        <w:t>completing th</w:t>
      </w:r>
      <w:r>
        <w:t xml:space="preserve">is </w:t>
      </w:r>
      <w:r w:rsidR="00C40E21">
        <w:t xml:space="preserve">notification and signing this form agree to the attached terms and conditions and any appropriate charges </w:t>
      </w:r>
      <w:r w:rsidR="002F2AB4">
        <w:t xml:space="preserve">that </w:t>
      </w:r>
      <w:r w:rsidR="00A459C7">
        <w:t xml:space="preserve">may be </w:t>
      </w:r>
      <w:r w:rsidR="008F2962">
        <w:t xml:space="preserve">subsequently made </w:t>
      </w:r>
      <w:r w:rsidR="00A459C7">
        <w:t xml:space="preserve">by NWL </w:t>
      </w:r>
      <w:r w:rsidR="00C40E21">
        <w:t xml:space="preserve">as specified within NWL’s Wholesale Charges Scheme </w:t>
      </w:r>
      <w:hyperlink r:id="rId13" w:history="1">
        <w:r w:rsidR="002671BE" w:rsidRPr="00196843">
          <w:rPr>
            <w:rStyle w:val="Hyperlink"/>
            <w:color w:val="004F9F" w:themeColor="text1"/>
          </w:rPr>
          <w:t>Wholesale charges (nwl.co.uk)</w:t>
        </w:r>
      </w:hyperlink>
    </w:p>
    <w:p w14:paraId="5EFA6524" w14:textId="77777777" w:rsidR="00985412" w:rsidRDefault="00985412" w:rsidP="00985412">
      <w:pPr>
        <w:pStyle w:val="BodyText"/>
      </w:pPr>
    </w:p>
    <w:tbl>
      <w:tblPr>
        <w:tblStyle w:val="TableGrid"/>
        <w:tblW w:w="0" w:type="auto"/>
        <w:tblLook w:val="04A0" w:firstRow="1" w:lastRow="0" w:firstColumn="1" w:lastColumn="0" w:noHBand="0" w:noVBand="1"/>
      </w:tblPr>
      <w:tblGrid>
        <w:gridCol w:w="1838"/>
        <w:gridCol w:w="7556"/>
      </w:tblGrid>
      <w:tr w:rsidR="00B70233" w14:paraId="23953593" w14:textId="77777777" w:rsidTr="00B70233">
        <w:tc>
          <w:tcPr>
            <w:tcW w:w="1838" w:type="dxa"/>
          </w:tcPr>
          <w:p w14:paraId="16A6473A" w14:textId="39A04295" w:rsidR="00B70233" w:rsidRDefault="00B70233" w:rsidP="00985412">
            <w:pPr>
              <w:pStyle w:val="BodyText"/>
            </w:pPr>
            <w:permStart w:id="2063621532" w:edGrp="everyone" w:colFirst="1" w:colLast="1"/>
            <w:r>
              <w:t>Name</w:t>
            </w:r>
          </w:p>
        </w:tc>
        <w:tc>
          <w:tcPr>
            <w:tcW w:w="7556" w:type="dxa"/>
          </w:tcPr>
          <w:p w14:paraId="6B496D1D" w14:textId="7C6703B6" w:rsidR="00B70233" w:rsidRDefault="00B70233" w:rsidP="00985412">
            <w:pPr>
              <w:pStyle w:val="BodyText"/>
            </w:pPr>
          </w:p>
          <w:p w14:paraId="04073552" w14:textId="1915E2A8" w:rsidR="00B70233" w:rsidRDefault="00B70233" w:rsidP="00985412">
            <w:pPr>
              <w:pStyle w:val="BodyText"/>
            </w:pPr>
          </w:p>
        </w:tc>
      </w:tr>
      <w:tr w:rsidR="00B70233" w14:paraId="24343B69" w14:textId="77777777" w:rsidTr="00B70233">
        <w:tc>
          <w:tcPr>
            <w:tcW w:w="1838" w:type="dxa"/>
          </w:tcPr>
          <w:p w14:paraId="2E351761" w14:textId="0069D4B1" w:rsidR="00B70233" w:rsidRDefault="00B70233" w:rsidP="00985412">
            <w:pPr>
              <w:pStyle w:val="BodyText"/>
            </w:pPr>
            <w:permStart w:id="120135301" w:edGrp="everyone" w:colFirst="1" w:colLast="1"/>
            <w:permEnd w:id="2063621532"/>
            <w:r>
              <w:t>Email</w:t>
            </w:r>
            <w:r>
              <w:tab/>
            </w:r>
          </w:p>
        </w:tc>
        <w:tc>
          <w:tcPr>
            <w:tcW w:w="7556" w:type="dxa"/>
          </w:tcPr>
          <w:p w14:paraId="484115DC" w14:textId="77777777" w:rsidR="00B70233" w:rsidRDefault="00B70233" w:rsidP="00985412">
            <w:pPr>
              <w:pStyle w:val="BodyText"/>
            </w:pPr>
          </w:p>
          <w:p w14:paraId="45CEA8F3" w14:textId="7AEBEF1D" w:rsidR="00B70233" w:rsidRDefault="00B70233" w:rsidP="00985412">
            <w:pPr>
              <w:pStyle w:val="BodyText"/>
            </w:pPr>
          </w:p>
        </w:tc>
      </w:tr>
      <w:tr w:rsidR="00B70233" w14:paraId="2BEA4AF9" w14:textId="77777777" w:rsidTr="00B70233">
        <w:tc>
          <w:tcPr>
            <w:tcW w:w="1838" w:type="dxa"/>
          </w:tcPr>
          <w:p w14:paraId="02D7E96A" w14:textId="1D41EC34" w:rsidR="00B70233" w:rsidRDefault="00B70233" w:rsidP="00985412">
            <w:pPr>
              <w:pStyle w:val="BodyText"/>
            </w:pPr>
            <w:permStart w:id="1469863163" w:edGrp="everyone" w:colFirst="1" w:colLast="1"/>
            <w:permEnd w:id="120135301"/>
            <w:r>
              <w:t>Company</w:t>
            </w:r>
          </w:p>
        </w:tc>
        <w:tc>
          <w:tcPr>
            <w:tcW w:w="7556" w:type="dxa"/>
          </w:tcPr>
          <w:p w14:paraId="38FF8511" w14:textId="77777777" w:rsidR="00B70233" w:rsidRDefault="00B70233" w:rsidP="00985412">
            <w:pPr>
              <w:pStyle w:val="BodyText"/>
            </w:pPr>
          </w:p>
          <w:p w14:paraId="302238D0" w14:textId="03F0692D" w:rsidR="00B70233" w:rsidRDefault="00B70233" w:rsidP="00985412">
            <w:pPr>
              <w:pStyle w:val="BodyText"/>
            </w:pPr>
          </w:p>
        </w:tc>
      </w:tr>
      <w:tr w:rsidR="00B70233" w14:paraId="2DBA712B" w14:textId="77777777" w:rsidTr="00B70233">
        <w:tc>
          <w:tcPr>
            <w:tcW w:w="1838" w:type="dxa"/>
          </w:tcPr>
          <w:p w14:paraId="564B00E8" w14:textId="4A3137F5" w:rsidR="00B70233" w:rsidRDefault="00B70233" w:rsidP="00985412">
            <w:pPr>
              <w:pStyle w:val="BodyText"/>
            </w:pPr>
            <w:permStart w:id="1519337207" w:edGrp="everyone" w:colFirst="1" w:colLast="1"/>
            <w:permEnd w:id="1469863163"/>
            <w:r>
              <w:t>Signature</w:t>
            </w:r>
          </w:p>
        </w:tc>
        <w:tc>
          <w:tcPr>
            <w:tcW w:w="7556" w:type="dxa"/>
          </w:tcPr>
          <w:p w14:paraId="5818B774" w14:textId="77777777" w:rsidR="00B70233" w:rsidRDefault="00B70233" w:rsidP="00985412">
            <w:pPr>
              <w:pStyle w:val="BodyText"/>
            </w:pPr>
          </w:p>
          <w:p w14:paraId="166EA4F1" w14:textId="3DA0ACFA" w:rsidR="00B70233" w:rsidRDefault="00B70233" w:rsidP="00985412">
            <w:pPr>
              <w:pStyle w:val="BodyText"/>
            </w:pPr>
          </w:p>
        </w:tc>
      </w:tr>
      <w:tr w:rsidR="00B70233" w14:paraId="08CE6D97" w14:textId="77777777" w:rsidTr="00B70233">
        <w:tc>
          <w:tcPr>
            <w:tcW w:w="1838" w:type="dxa"/>
          </w:tcPr>
          <w:p w14:paraId="64943A43" w14:textId="6CD9C3AF" w:rsidR="00B70233" w:rsidRDefault="00B70233" w:rsidP="00985412">
            <w:pPr>
              <w:pStyle w:val="BodyText"/>
            </w:pPr>
            <w:permStart w:id="213283874" w:edGrp="everyone" w:colFirst="1" w:colLast="1"/>
            <w:permEnd w:id="1519337207"/>
            <w:r>
              <w:t>Date</w:t>
            </w:r>
          </w:p>
        </w:tc>
        <w:tc>
          <w:tcPr>
            <w:tcW w:w="7556" w:type="dxa"/>
          </w:tcPr>
          <w:p w14:paraId="67A5F381" w14:textId="77777777" w:rsidR="00B70233" w:rsidRDefault="00B70233" w:rsidP="00985412">
            <w:pPr>
              <w:pStyle w:val="BodyText"/>
            </w:pPr>
          </w:p>
          <w:p w14:paraId="258C0CA9" w14:textId="4742C5AA" w:rsidR="00B70233" w:rsidRDefault="00B70233" w:rsidP="00985412">
            <w:pPr>
              <w:pStyle w:val="BodyText"/>
            </w:pPr>
          </w:p>
        </w:tc>
      </w:tr>
    </w:tbl>
    <w:permEnd w:id="213283874"/>
    <w:p w14:paraId="7F388D4E" w14:textId="7C3A046B" w:rsidR="00477D6E" w:rsidRPr="00945F1B" w:rsidRDefault="00945F1B" w:rsidP="00B70233">
      <w:pPr>
        <w:pStyle w:val="BodyText"/>
        <w:jc w:val="both"/>
      </w:pPr>
      <w:r>
        <w:t xml:space="preserve">Please return your </w:t>
      </w:r>
      <w:r w:rsidR="004A0093">
        <w:t xml:space="preserve">completed notification </w:t>
      </w:r>
      <w:r>
        <w:t xml:space="preserve">submission by email to </w:t>
      </w:r>
      <w:hyperlink r:id="rId14" w:history="1">
        <w:r w:rsidRPr="00554D3B">
          <w:rPr>
            <w:rStyle w:val="Hyperlink"/>
            <w:color w:val="004F9F" w:themeColor="text1"/>
          </w:rPr>
          <w:t>wholesale@nwl.co.uk</w:t>
        </w:r>
      </w:hyperlink>
    </w:p>
    <w:p w14:paraId="12ED55D8" w14:textId="08EAA89A" w:rsidR="003918BD" w:rsidRDefault="00485737">
      <w:pPr>
        <w:spacing w:line="240" w:lineRule="auto"/>
        <w:rPr>
          <w:rFonts w:ascii="Arial" w:hAnsi="Arial" w:cs="Arial"/>
          <w:bCs/>
        </w:rPr>
      </w:pPr>
      <w:r w:rsidRPr="00485737">
        <w:rPr>
          <w:rFonts w:ascii="Arial" w:hAnsi="Arial" w:cs="Arial"/>
          <w:bCs/>
        </w:rPr>
        <w:lastRenderedPageBreak/>
        <w:t>Please</w:t>
      </w:r>
      <w:r>
        <w:rPr>
          <w:rFonts w:ascii="Arial" w:hAnsi="Arial" w:cs="Arial"/>
          <w:bCs/>
        </w:rPr>
        <w:t xml:space="preserve"> select the NWL approved </w:t>
      </w:r>
      <w:r w:rsidR="00A0407C">
        <w:rPr>
          <w:rFonts w:ascii="Arial" w:hAnsi="Arial" w:cs="Arial"/>
          <w:bCs/>
        </w:rPr>
        <w:t xml:space="preserve">Other </w:t>
      </w:r>
      <w:r w:rsidR="00BF1970">
        <w:rPr>
          <w:rFonts w:ascii="Arial" w:hAnsi="Arial" w:cs="Arial"/>
          <w:bCs/>
        </w:rPr>
        <w:t xml:space="preserve">Equipment from the drop box in the ‘Choose an item’ cell and then add the </w:t>
      </w:r>
      <w:r w:rsidR="00532625">
        <w:rPr>
          <w:rFonts w:ascii="Arial" w:hAnsi="Arial" w:cs="Arial"/>
          <w:bCs/>
        </w:rPr>
        <w:t xml:space="preserve">SPID and meter serial number </w:t>
      </w:r>
      <w:r w:rsidR="00AE059B">
        <w:rPr>
          <w:rFonts w:ascii="Arial" w:hAnsi="Arial" w:cs="Arial"/>
          <w:bCs/>
        </w:rPr>
        <w:t xml:space="preserve">that the </w:t>
      </w:r>
      <w:r w:rsidR="00A0407C">
        <w:rPr>
          <w:rFonts w:ascii="Arial" w:hAnsi="Arial" w:cs="Arial"/>
          <w:bCs/>
        </w:rPr>
        <w:t>Other</w:t>
      </w:r>
      <w:r w:rsidR="00AE059B">
        <w:rPr>
          <w:rFonts w:ascii="Arial" w:hAnsi="Arial" w:cs="Arial"/>
          <w:bCs/>
        </w:rPr>
        <w:t xml:space="preserve"> Equipment has</w:t>
      </w:r>
      <w:r w:rsidR="00E459BB">
        <w:rPr>
          <w:rFonts w:ascii="Arial" w:hAnsi="Arial" w:cs="Arial"/>
          <w:bCs/>
        </w:rPr>
        <w:t>, or will be,</w:t>
      </w:r>
      <w:r w:rsidR="00AE059B">
        <w:rPr>
          <w:rFonts w:ascii="Arial" w:hAnsi="Arial" w:cs="Arial"/>
          <w:bCs/>
        </w:rPr>
        <w:t xml:space="preserve"> either </w:t>
      </w:r>
      <w:r w:rsidR="00E459BB">
        <w:rPr>
          <w:rFonts w:ascii="Arial" w:hAnsi="Arial" w:cs="Arial"/>
          <w:bCs/>
        </w:rPr>
        <w:t>i</w:t>
      </w:r>
      <w:r w:rsidR="00AE059B">
        <w:rPr>
          <w:rFonts w:ascii="Arial" w:hAnsi="Arial" w:cs="Arial"/>
          <w:bCs/>
        </w:rPr>
        <w:t>nstalled to or removed from</w:t>
      </w:r>
      <w:r w:rsidR="007016B2">
        <w:rPr>
          <w:rFonts w:ascii="Arial" w:hAnsi="Arial" w:cs="Arial"/>
          <w:bCs/>
        </w:rPr>
        <w:t xml:space="preserve">.  </w:t>
      </w:r>
      <w:r w:rsidR="00CF6533">
        <w:rPr>
          <w:rFonts w:ascii="Arial" w:hAnsi="Arial" w:cs="Arial"/>
          <w:bCs/>
        </w:rPr>
        <w:t xml:space="preserve">If you are the Contracting Retailer notifying NWL </w:t>
      </w:r>
      <w:r w:rsidR="00F750D6">
        <w:rPr>
          <w:rFonts w:ascii="Arial" w:hAnsi="Arial" w:cs="Arial"/>
          <w:bCs/>
        </w:rPr>
        <w:t xml:space="preserve">of an installation or </w:t>
      </w:r>
      <w:r w:rsidR="000F5BBC">
        <w:rPr>
          <w:rFonts w:ascii="Arial" w:hAnsi="Arial" w:cs="Arial"/>
          <w:bCs/>
        </w:rPr>
        <w:t>removal,</w:t>
      </w:r>
      <w:r w:rsidR="00F750D6">
        <w:rPr>
          <w:rFonts w:ascii="Arial" w:hAnsi="Arial" w:cs="Arial"/>
          <w:bCs/>
        </w:rPr>
        <w:t xml:space="preserve"> </w:t>
      </w:r>
      <w:r w:rsidR="0094341C">
        <w:rPr>
          <w:rFonts w:ascii="Arial" w:hAnsi="Arial" w:cs="Arial"/>
          <w:bCs/>
        </w:rPr>
        <w:t xml:space="preserve">please provide the date </w:t>
      </w:r>
      <w:r w:rsidR="003918BD">
        <w:rPr>
          <w:rFonts w:ascii="Arial" w:hAnsi="Arial" w:cs="Arial"/>
          <w:bCs/>
        </w:rPr>
        <w:t>this was done</w:t>
      </w:r>
      <w:r w:rsidR="007016B2">
        <w:rPr>
          <w:rFonts w:ascii="Arial" w:hAnsi="Arial" w:cs="Arial"/>
          <w:bCs/>
        </w:rPr>
        <w:t xml:space="preserve"> </w:t>
      </w:r>
      <w:r w:rsidR="0094341C">
        <w:rPr>
          <w:rFonts w:ascii="Arial" w:hAnsi="Arial" w:cs="Arial"/>
          <w:bCs/>
        </w:rPr>
        <w:t>in the appropriate column</w:t>
      </w:r>
      <w:r w:rsidR="003918BD">
        <w:rPr>
          <w:rFonts w:ascii="Arial" w:hAnsi="Arial" w:cs="Arial"/>
          <w:bCs/>
        </w:rPr>
        <w:t>.</w:t>
      </w:r>
    </w:p>
    <w:p w14:paraId="796FFF05" w14:textId="674D1361" w:rsidR="00BE243E" w:rsidRPr="00485737" w:rsidRDefault="00532625">
      <w:pPr>
        <w:spacing w:line="240" w:lineRule="auto"/>
        <w:rPr>
          <w:rFonts w:ascii="Arial" w:hAnsi="Arial" w:cs="Arial"/>
          <w:bCs/>
        </w:rPr>
      </w:pPr>
      <w:r>
        <w:rPr>
          <w:rFonts w:ascii="Arial" w:hAnsi="Arial" w:cs="Arial"/>
          <w:bCs/>
        </w:rPr>
        <w:t xml:space="preserve"> </w:t>
      </w:r>
      <w:r w:rsidR="00485737">
        <w:rPr>
          <w:rFonts w:ascii="Arial" w:hAnsi="Arial" w:cs="Arial"/>
          <w:bCs/>
        </w:rPr>
        <w:t xml:space="preserve"> </w:t>
      </w:r>
    </w:p>
    <w:tbl>
      <w:tblPr>
        <w:tblStyle w:val="TableGrid"/>
        <w:tblW w:w="0" w:type="auto"/>
        <w:tblInd w:w="142" w:type="dxa"/>
        <w:tblLook w:val="04A0" w:firstRow="1" w:lastRow="0" w:firstColumn="1" w:lastColumn="0" w:noHBand="0" w:noVBand="1"/>
      </w:tblPr>
      <w:tblGrid>
        <w:gridCol w:w="2313"/>
        <w:gridCol w:w="2313"/>
        <w:gridCol w:w="2313"/>
        <w:gridCol w:w="2313"/>
      </w:tblGrid>
      <w:tr w:rsidR="007E3E45" w14:paraId="64B3C07A" w14:textId="77777777" w:rsidTr="00727397">
        <w:trPr>
          <w:trHeight w:val="516"/>
        </w:trPr>
        <w:tc>
          <w:tcPr>
            <w:tcW w:w="4626" w:type="dxa"/>
            <w:gridSpan w:val="2"/>
            <w:vMerge w:val="restart"/>
            <w:vAlign w:val="center"/>
          </w:tcPr>
          <w:p w14:paraId="2B7A8A00" w14:textId="4F41AB5B" w:rsidR="007E3E45" w:rsidRPr="005A5959" w:rsidRDefault="007E3E45" w:rsidP="00727397">
            <w:pPr>
              <w:spacing w:line="240" w:lineRule="auto"/>
              <w:rPr>
                <w:rFonts w:ascii="Arial" w:hAnsi="Arial" w:cs="Arial"/>
                <w:b/>
              </w:rPr>
            </w:pPr>
            <w:r w:rsidRPr="005A5959">
              <w:rPr>
                <w:rFonts w:ascii="Arial" w:hAnsi="Arial" w:cs="Arial"/>
                <w:b/>
              </w:rPr>
              <w:t xml:space="preserve">Type/Make of </w:t>
            </w:r>
            <w:r w:rsidR="007016B2">
              <w:rPr>
                <w:rFonts w:ascii="Arial" w:hAnsi="Arial" w:cs="Arial"/>
                <w:b/>
              </w:rPr>
              <w:t>Other</w:t>
            </w:r>
            <w:r w:rsidRPr="005A5959">
              <w:rPr>
                <w:rFonts w:ascii="Arial" w:hAnsi="Arial" w:cs="Arial"/>
                <w:b/>
              </w:rPr>
              <w:t xml:space="preserve"> Equipment</w:t>
            </w:r>
          </w:p>
        </w:tc>
        <w:tc>
          <w:tcPr>
            <w:tcW w:w="4626" w:type="dxa"/>
            <w:gridSpan w:val="2"/>
            <w:vAlign w:val="center"/>
          </w:tcPr>
          <w:p w14:paraId="170CE4D7" w14:textId="344DFF07" w:rsidR="007E3E45" w:rsidRPr="005A5959" w:rsidRDefault="005A5959" w:rsidP="00727397">
            <w:pPr>
              <w:spacing w:line="240" w:lineRule="auto"/>
              <w:rPr>
                <w:rFonts w:ascii="Arial" w:hAnsi="Arial" w:cs="Arial"/>
                <w:b/>
              </w:rPr>
            </w:pPr>
            <w:r w:rsidRPr="005A5959">
              <w:rPr>
                <w:rFonts w:ascii="Arial" w:hAnsi="Arial" w:cs="Arial"/>
                <w:b/>
              </w:rPr>
              <w:t>Select from</w:t>
            </w:r>
            <w:permStart w:id="746284856" w:edGrp="everyone"/>
            <w:permEnd w:id="746284856"/>
            <w:r w:rsidRPr="005A5959">
              <w:rPr>
                <w:rFonts w:ascii="Arial" w:hAnsi="Arial" w:cs="Arial"/>
                <w:b/>
              </w:rPr>
              <w:t xml:space="preserve"> drop box below</w:t>
            </w:r>
          </w:p>
        </w:tc>
      </w:tr>
      <w:tr w:rsidR="007E3E45" w14:paraId="4E2D4E5F" w14:textId="77777777" w:rsidTr="00727397">
        <w:trPr>
          <w:trHeight w:val="516"/>
        </w:trPr>
        <w:tc>
          <w:tcPr>
            <w:tcW w:w="4626" w:type="dxa"/>
            <w:gridSpan w:val="2"/>
            <w:vMerge/>
            <w:vAlign w:val="center"/>
          </w:tcPr>
          <w:p w14:paraId="26E35AC9" w14:textId="4C5E1CD1" w:rsidR="007E3E45" w:rsidRDefault="007E3E45" w:rsidP="00727397">
            <w:pPr>
              <w:spacing w:line="240" w:lineRule="auto"/>
              <w:rPr>
                <w:rFonts w:ascii="Arial" w:hAnsi="Arial" w:cs="Arial"/>
                <w:b/>
                <w:u w:val="single"/>
              </w:rPr>
            </w:pPr>
          </w:p>
        </w:tc>
        <w:sdt>
          <w:sdtPr>
            <w:rPr>
              <w:rFonts w:ascii="Arial" w:hAnsi="Arial" w:cs="Arial"/>
              <w:b/>
              <w:u w:val="single"/>
            </w:rPr>
            <w:alias w:val="Retailer Equipment"/>
            <w:tag w:val="Retailer Equipment"/>
            <w:id w:val="-1178887942"/>
            <w:placeholder>
              <w:docPart w:val="2FA15042C2F0488885482A0D02C3F161"/>
            </w:placeholder>
            <w:showingPlcHdr/>
            <w15:color w:val="000080"/>
            <w:dropDownList>
              <w:listItem w:value="Choose an item."/>
              <w:listItem w:displayText="Limpet" w:value="Limpet"/>
            </w:dropDownList>
          </w:sdtPr>
          <w:sdtEndPr/>
          <w:sdtContent>
            <w:permStart w:id="1691314895" w:edGrp="everyone" w:displacedByCustomXml="prev"/>
            <w:tc>
              <w:tcPr>
                <w:tcW w:w="4626" w:type="dxa"/>
                <w:gridSpan w:val="2"/>
                <w:vAlign w:val="center"/>
              </w:tcPr>
              <w:p w14:paraId="5F68AFCE" w14:textId="02380868" w:rsidR="007E3E45" w:rsidRDefault="007E3E45" w:rsidP="00727397">
                <w:pPr>
                  <w:spacing w:line="240" w:lineRule="auto"/>
                  <w:rPr>
                    <w:rFonts w:ascii="Arial" w:hAnsi="Arial" w:cs="Arial"/>
                    <w:b/>
                    <w:u w:val="single"/>
                  </w:rPr>
                </w:pPr>
                <w:r w:rsidRPr="00A843F4">
                  <w:rPr>
                    <w:rStyle w:val="PlaceholderText"/>
                  </w:rPr>
                  <w:t>Choose an item.</w:t>
                </w:r>
              </w:p>
            </w:tc>
            <w:permEnd w:id="1691314895" w:displacedByCustomXml="next"/>
          </w:sdtContent>
        </w:sdt>
      </w:tr>
      <w:tr w:rsidR="005A5959" w14:paraId="72527DF5" w14:textId="77777777" w:rsidTr="00FD54FB">
        <w:tc>
          <w:tcPr>
            <w:tcW w:w="9252" w:type="dxa"/>
            <w:gridSpan w:val="4"/>
          </w:tcPr>
          <w:p w14:paraId="4AB3E484" w14:textId="77777777" w:rsidR="005A5959" w:rsidRDefault="005A5959" w:rsidP="00E10AF8">
            <w:pPr>
              <w:spacing w:line="240" w:lineRule="auto"/>
              <w:jc w:val="both"/>
              <w:rPr>
                <w:rFonts w:ascii="Arial" w:hAnsi="Arial" w:cs="Arial"/>
                <w:b/>
                <w:u w:val="single"/>
              </w:rPr>
            </w:pPr>
          </w:p>
        </w:tc>
      </w:tr>
      <w:tr w:rsidR="00BE243E" w14:paraId="3404E305" w14:textId="77777777" w:rsidTr="00B524A0">
        <w:tc>
          <w:tcPr>
            <w:tcW w:w="2313" w:type="dxa"/>
            <w:shd w:val="clear" w:color="auto" w:fill="BFBFBF" w:themeFill="background1" w:themeFillShade="BF"/>
            <w:vAlign w:val="center"/>
          </w:tcPr>
          <w:p w14:paraId="61B71052" w14:textId="5F3D8300" w:rsidR="00BE243E" w:rsidRPr="00D81B60" w:rsidRDefault="00D55918" w:rsidP="00D81B60">
            <w:pPr>
              <w:spacing w:line="240" w:lineRule="auto"/>
              <w:jc w:val="center"/>
              <w:rPr>
                <w:rFonts w:ascii="Arial" w:hAnsi="Arial" w:cs="Arial"/>
                <w:b/>
              </w:rPr>
            </w:pPr>
            <w:r w:rsidRPr="00D81B60">
              <w:rPr>
                <w:rFonts w:ascii="Arial" w:hAnsi="Arial" w:cs="Arial"/>
                <w:b/>
              </w:rPr>
              <w:t>SPID</w:t>
            </w:r>
          </w:p>
        </w:tc>
        <w:tc>
          <w:tcPr>
            <w:tcW w:w="2313" w:type="dxa"/>
            <w:shd w:val="clear" w:color="auto" w:fill="BFBFBF" w:themeFill="background1" w:themeFillShade="BF"/>
            <w:vAlign w:val="center"/>
          </w:tcPr>
          <w:p w14:paraId="46F9FE6B" w14:textId="1A16A2A5" w:rsidR="00BE243E" w:rsidRPr="00D81B60" w:rsidRDefault="00D55918" w:rsidP="00D81B60">
            <w:pPr>
              <w:spacing w:line="240" w:lineRule="auto"/>
              <w:jc w:val="center"/>
              <w:rPr>
                <w:rFonts w:ascii="Arial" w:hAnsi="Arial" w:cs="Arial"/>
                <w:b/>
              </w:rPr>
            </w:pPr>
            <w:r w:rsidRPr="00D81B60">
              <w:rPr>
                <w:rFonts w:ascii="Arial" w:hAnsi="Arial" w:cs="Arial"/>
                <w:b/>
              </w:rPr>
              <w:t>Meter Serial No.</w:t>
            </w:r>
          </w:p>
        </w:tc>
        <w:tc>
          <w:tcPr>
            <w:tcW w:w="2313" w:type="dxa"/>
            <w:shd w:val="clear" w:color="auto" w:fill="BFBFBF" w:themeFill="background1" w:themeFillShade="BF"/>
            <w:vAlign w:val="center"/>
          </w:tcPr>
          <w:p w14:paraId="7FA22689" w14:textId="20F0F8F7" w:rsidR="00BE243E" w:rsidRPr="00D81B60" w:rsidRDefault="00D55918" w:rsidP="00D81B60">
            <w:pPr>
              <w:spacing w:line="240" w:lineRule="auto"/>
              <w:jc w:val="center"/>
              <w:rPr>
                <w:rFonts w:ascii="Arial" w:hAnsi="Arial" w:cs="Arial"/>
                <w:b/>
              </w:rPr>
            </w:pPr>
            <w:r w:rsidRPr="00D81B60">
              <w:rPr>
                <w:rFonts w:ascii="Arial" w:hAnsi="Arial" w:cs="Arial"/>
                <w:b/>
              </w:rPr>
              <w:t>Installation Date</w:t>
            </w:r>
          </w:p>
        </w:tc>
        <w:tc>
          <w:tcPr>
            <w:tcW w:w="2313" w:type="dxa"/>
            <w:shd w:val="clear" w:color="auto" w:fill="BFBFBF" w:themeFill="background1" w:themeFillShade="BF"/>
            <w:vAlign w:val="center"/>
          </w:tcPr>
          <w:p w14:paraId="0AAD438B" w14:textId="7D21A436" w:rsidR="00BE243E" w:rsidRPr="00D81B60" w:rsidRDefault="00D55918" w:rsidP="00D81B60">
            <w:pPr>
              <w:spacing w:line="240" w:lineRule="auto"/>
              <w:jc w:val="center"/>
              <w:rPr>
                <w:rFonts w:ascii="Arial" w:hAnsi="Arial" w:cs="Arial"/>
                <w:b/>
              </w:rPr>
            </w:pPr>
            <w:r w:rsidRPr="00D81B60">
              <w:rPr>
                <w:rFonts w:ascii="Arial" w:hAnsi="Arial" w:cs="Arial"/>
                <w:b/>
              </w:rPr>
              <w:t>Removal Date</w:t>
            </w:r>
          </w:p>
        </w:tc>
      </w:tr>
      <w:tr w:rsidR="00BE243E" w14:paraId="256D5A79" w14:textId="77777777" w:rsidTr="001A4265">
        <w:tc>
          <w:tcPr>
            <w:tcW w:w="2313" w:type="dxa"/>
          </w:tcPr>
          <w:p w14:paraId="3A860125" w14:textId="77777777" w:rsidR="00BE243E" w:rsidRDefault="00BE243E" w:rsidP="00E10AF8">
            <w:pPr>
              <w:spacing w:line="240" w:lineRule="auto"/>
              <w:jc w:val="both"/>
              <w:rPr>
                <w:rFonts w:ascii="Arial" w:hAnsi="Arial" w:cs="Arial"/>
                <w:b/>
                <w:u w:val="single"/>
              </w:rPr>
            </w:pPr>
            <w:permStart w:id="1732187910" w:edGrp="everyone" w:colFirst="0" w:colLast="0"/>
            <w:permStart w:id="207494732" w:edGrp="everyone" w:colFirst="1" w:colLast="1"/>
            <w:permStart w:id="2007968960" w:edGrp="everyone" w:colFirst="2" w:colLast="2"/>
            <w:permStart w:id="304891358" w:edGrp="everyone" w:colFirst="3" w:colLast="3"/>
          </w:p>
        </w:tc>
        <w:tc>
          <w:tcPr>
            <w:tcW w:w="2313" w:type="dxa"/>
          </w:tcPr>
          <w:p w14:paraId="41E6C979" w14:textId="77777777" w:rsidR="00BE243E" w:rsidRDefault="00BE243E" w:rsidP="00E10AF8">
            <w:pPr>
              <w:spacing w:line="240" w:lineRule="auto"/>
              <w:jc w:val="both"/>
              <w:rPr>
                <w:rFonts w:ascii="Arial" w:hAnsi="Arial" w:cs="Arial"/>
                <w:b/>
                <w:u w:val="single"/>
              </w:rPr>
            </w:pPr>
          </w:p>
        </w:tc>
        <w:tc>
          <w:tcPr>
            <w:tcW w:w="2313" w:type="dxa"/>
          </w:tcPr>
          <w:p w14:paraId="4DCC096A" w14:textId="77777777" w:rsidR="00BE243E" w:rsidRDefault="00BE243E" w:rsidP="00E10AF8">
            <w:pPr>
              <w:spacing w:line="240" w:lineRule="auto"/>
              <w:jc w:val="both"/>
              <w:rPr>
                <w:rFonts w:ascii="Arial" w:hAnsi="Arial" w:cs="Arial"/>
                <w:b/>
                <w:u w:val="single"/>
              </w:rPr>
            </w:pPr>
          </w:p>
        </w:tc>
        <w:tc>
          <w:tcPr>
            <w:tcW w:w="2313" w:type="dxa"/>
          </w:tcPr>
          <w:p w14:paraId="2791F4E9" w14:textId="77777777" w:rsidR="00BE243E" w:rsidRDefault="00BE243E" w:rsidP="00E10AF8">
            <w:pPr>
              <w:spacing w:line="240" w:lineRule="auto"/>
              <w:jc w:val="both"/>
              <w:rPr>
                <w:rFonts w:ascii="Arial" w:hAnsi="Arial" w:cs="Arial"/>
                <w:b/>
                <w:u w:val="single"/>
              </w:rPr>
            </w:pPr>
          </w:p>
        </w:tc>
      </w:tr>
      <w:tr w:rsidR="00BE243E" w14:paraId="5682B414" w14:textId="77777777" w:rsidTr="001A4265">
        <w:tc>
          <w:tcPr>
            <w:tcW w:w="2313" w:type="dxa"/>
          </w:tcPr>
          <w:p w14:paraId="6F34A6E6" w14:textId="77777777" w:rsidR="00BE243E" w:rsidRDefault="00BE243E" w:rsidP="00E10AF8">
            <w:pPr>
              <w:spacing w:line="240" w:lineRule="auto"/>
              <w:jc w:val="both"/>
              <w:rPr>
                <w:rFonts w:ascii="Arial" w:hAnsi="Arial" w:cs="Arial"/>
                <w:b/>
                <w:u w:val="single"/>
              </w:rPr>
            </w:pPr>
            <w:permStart w:id="1877365394" w:edGrp="everyone" w:colFirst="0" w:colLast="0"/>
            <w:permStart w:id="1702370564" w:edGrp="everyone" w:colFirst="1" w:colLast="1"/>
            <w:permStart w:id="1317895965" w:edGrp="everyone" w:colFirst="2" w:colLast="2"/>
            <w:permStart w:id="617697055" w:edGrp="everyone" w:colFirst="3" w:colLast="3"/>
            <w:permEnd w:id="1732187910"/>
            <w:permEnd w:id="207494732"/>
            <w:permEnd w:id="2007968960"/>
            <w:permEnd w:id="304891358"/>
          </w:p>
        </w:tc>
        <w:tc>
          <w:tcPr>
            <w:tcW w:w="2313" w:type="dxa"/>
          </w:tcPr>
          <w:p w14:paraId="51F3C8AE" w14:textId="77777777" w:rsidR="00BE243E" w:rsidRDefault="00BE243E" w:rsidP="00E10AF8">
            <w:pPr>
              <w:spacing w:line="240" w:lineRule="auto"/>
              <w:jc w:val="both"/>
              <w:rPr>
                <w:rFonts w:ascii="Arial" w:hAnsi="Arial" w:cs="Arial"/>
                <w:b/>
                <w:u w:val="single"/>
              </w:rPr>
            </w:pPr>
          </w:p>
        </w:tc>
        <w:tc>
          <w:tcPr>
            <w:tcW w:w="2313" w:type="dxa"/>
          </w:tcPr>
          <w:p w14:paraId="10669042" w14:textId="77777777" w:rsidR="00BE243E" w:rsidRDefault="00BE243E" w:rsidP="00E10AF8">
            <w:pPr>
              <w:spacing w:line="240" w:lineRule="auto"/>
              <w:jc w:val="both"/>
              <w:rPr>
                <w:rFonts w:ascii="Arial" w:hAnsi="Arial" w:cs="Arial"/>
                <w:b/>
                <w:u w:val="single"/>
              </w:rPr>
            </w:pPr>
          </w:p>
        </w:tc>
        <w:tc>
          <w:tcPr>
            <w:tcW w:w="2313" w:type="dxa"/>
          </w:tcPr>
          <w:p w14:paraId="49B8EDAC" w14:textId="77777777" w:rsidR="00BE243E" w:rsidRDefault="00BE243E" w:rsidP="00E10AF8">
            <w:pPr>
              <w:spacing w:line="240" w:lineRule="auto"/>
              <w:jc w:val="both"/>
              <w:rPr>
                <w:rFonts w:ascii="Arial" w:hAnsi="Arial" w:cs="Arial"/>
                <w:b/>
                <w:u w:val="single"/>
              </w:rPr>
            </w:pPr>
          </w:p>
        </w:tc>
      </w:tr>
      <w:tr w:rsidR="00B524A0" w14:paraId="3588F5C8" w14:textId="77777777" w:rsidTr="001A4265">
        <w:tc>
          <w:tcPr>
            <w:tcW w:w="2313" w:type="dxa"/>
          </w:tcPr>
          <w:p w14:paraId="0D118820" w14:textId="77777777" w:rsidR="00B524A0" w:rsidRDefault="00B524A0" w:rsidP="00E10AF8">
            <w:pPr>
              <w:spacing w:line="240" w:lineRule="auto"/>
              <w:jc w:val="both"/>
              <w:rPr>
                <w:rFonts w:ascii="Arial" w:hAnsi="Arial" w:cs="Arial"/>
                <w:b/>
                <w:u w:val="single"/>
              </w:rPr>
            </w:pPr>
            <w:permStart w:id="74391530" w:edGrp="everyone" w:colFirst="0" w:colLast="0"/>
            <w:permStart w:id="1505054423" w:edGrp="everyone" w:colFirst="1" w:colLast="1"/>
            <w:permStart w:id="1519334912" w:edGrp="everyone" w:colFirst="2" w:colLast="2"/>
            <w:permStart w:id="1242782354" w:edGrp="everyone" w:colFirst="3" w:colLast="3"/>
            <w:permEnd w:id="1877365394"/>
            <w:permEnd w:id="1702370564"/>
            <w:permEnd w:id="1317895965"/>
            <w:permEnd w:id="617697055"/>
          </w:p>
        </w:tc>
        <w:tc>
          <w:tcPr>
            <w:tcW w:w="2313" w:type="dxa"/>
          </w:tcPr>
          <w:p w14:paraId="749FF57C" w14:textId="77777777" w:rsidR="00B524A0" w:rsidRDefault="00B524A0" w:rsidP="00E10AF8">
            <w:pPr>
              <w:spacing w:line="240" w:lineRule="auto"/>
              <w:jc w:val="both"/>
              <w:rPr>
                <w:rFonts w:ascii="Arial" w:hAnsi="Arial" w:cs="Arial"/>
                <w:b/>
                <w:u w:val="single"/>
              </w:rPr>
            </w:pPr>
          </w:p>
        </w:tc>
        <w:tc>
          <w:tcPr>
            <w:tcW w:w="2313" w:type="dxa"/>
          </w:tcPr>
          <w:p w14:paraId="3799894A" w14:textId="77777777" w:rsidR="00B524A0" w:rsidRDefault="00B524A0" w:rsidP="00E10AF8">
            <w:pPr>
              <w:spacing w:line="240" w:lineRule="auto"/>
              <w:jc w:val="both"/>
              <w:rPr>
                <w:rFonts w:ascii="Arial" w:hAnsi="Arial" w:cs="Arial"/>
                <w:b/>
                <w:u w:val="single"/>
              </w:rPr>
            </w:pPr>
          </w:p>
        </w:tc>
        <w:tc>
          <w:tcPr>
            <w:tcW w:w="2313" w:type="dxa"/>
          </w:tcPr>
          <w:p w14:paraId="18349D73" w14:textId="77777777" w:rsidR="00B524A0" w:rsidRDefault="00B524A0" w:rsidP="00E10AF8">
            <w:pPr>
              <w:spacing w:line="240" w:lineRule="auto"/>
              <w:jc w:val="both"/>
              <w:rPr>
                <w:rFonts w:ascii="Arial" w:hAnsi="Arial" w:cs="Arial"/>
                <w:b/>
                <w:u w:val="single"/>
              </w:rPr>
            </w:pPr>
          </w:p>
        </w:tc>
      </w:tr>
      <w:tr w:rsidR="00B524A0" w14:paraId="5A9BC8B9" w14:textId="77777777" w:rsidTr="001A4265">
        <w:tc>
          <w:tcPr>
            <w:tcW w:w="2313" w:type="dxa"/>
          </w:tcPr>
          <w:p w14:paraId="6B78E544" w14:textId="77777777" w:rsidR="00B524A0" w:rsidRDefault="00B524A0" w:rsidP="00E10AF8">
            <w:pPr>
              <w:spacing w:line="240" w:lineRule="auto"/>
              <w:jc w:val="both"/>
              <w:rPr>
                <w:rFonts w:ascii="Arial" w:hAnsi="Arial" w:cs="Arial"/>
                <w:b/>
                <w:u w:val="single"/>
              </w:rPr>
            </w:pPr>
            <w:permStart w:id="2010054788" w:edGrp="everyone" w:colFirst="0" w:colLast="0"/>
            <w:permStart w:id="2100955776" w:edGrp="everyone" w:colFirst="1" w:colLast="1"/>
            <w:permStart w:id="1018298579" w:edGrp="everyone" w:colFirst="2" w:colLast="2"/>
            <w:permStart w:id="1674987043" w:edGrp="everyone" w:colFirst="3" w:colLast="3"/>
            <w:permEnd w:id="74391530"/>
            <w:permEnd w:id="1505054423"/>
            <w:permEnd w:id="1519334912"/>
            <w:permEnd w:id="1242782354"/>
          </w:p>
        </w:tc>
        <w:tc>
          <w:tcPr>
            <w:tcW w:w="2313" w:type="dxa"/>
          </w:tcPr>
          <w:p w14:paraId="18005180" w14:textId="77777777" w:rsidR="00B524A0" w:rsidRDefault="00B524A0" w:rsidP="00E10AF8">
            <w:pPr>
              <w:spacing w:line="240" w:lineRule="auto"/>
              <w:jc w:val="both"/>
              <w:rPr>
                <w:rFonts w:ascii="Arial" w:hAnsi="Arial" w:cs="Arial"/>
                <w:b/>
                <w:u w:val="single"/>
              </w:rPr>
            </w:pPr>
          </w:p>
        </w:tc>
        <w:tc>
          <w:tcPr>
            <w:tcW w:w="2313" w:type="dxa"/>
          </w:tcPr>
          <w:p w14:paraId="5F434F46" w14:textId="77777777" w:rsidR="00B524A0" w:rsidRDefault="00B524A0" w:rsidP="00E10AF8">
            <w:pPr>
              <w:spacing w:line="240" w:lineRule="auto"/>
              <w:jc w:val="both"/>
              <w:rPr>
                <w:rFonts w:ascii="Arial" w:hAnsi="Arial" w:cs="Arial"/>
                <w:b/>
                <w:u w:val="single"/>
              </w:rPr>
            </w:pPr>
          </w:p>
        </w:tc>
        <w:tc>
          <w:tcPr>
            <w:tcW w:w="2313" w:type="dxa"/>
          </w:tcPr>
          <w:p w14:paraId="34451DFA" w14:textId="77777777" w:rsidR="00B524A0" w:rsidRDefault="00B524A0" w:rsidP="00E10AF8">
            <w:pPr>
              <w:spacing w:line="240" w:lineRule="auto"/>
              <w:jc w:val="both"/>
              <w:rPr>
                <w:rFonts w:ascii="Arial" w:hAnsi="Arial" w:cs="Arial"/>
                <w:b/>
                <w:u w:val="single"/>
              </w:rPr>
            </w:pPr>
          </w:p>
        </w:tc>
      </w:tr>
      <w:tr w:rsidR="00B524A0" w14:paraId="076C70C2" w14:textId="77777777" w:rsidTr="001A4265">
        <w:tc>
          <w:tcPr>
            <w:tcW w:w="2313" w:type="dxa"/>
          </w:tcPr>
          <w:p w14:paraId="2313819C" w14:textId="77777777" w:rsidR="00B524A0" w:rsidRDefault="00B524A0" w:rsidP="00E10AF8">
            <w:pPr>
              <w:spacing w:line="240" w:lineRule="auto"/>
              <w:jc w:val="both"/>
              <w:rPr>
                <w:rFonts w:ascii="Arial" w:hAnsi="Arial" w:cs="Arial"/>
                <w:b/>
                <w:u w:val="single"/>
              </w:rPr>
            </w:pPr>
            <w:permStart w:id="1992185964" w:edGrp="everyone" w:colFirst="0" w:colLast="0"/>
            <w:permStart w:id="1865227998" w:edGrp="everyone" w:colFirst="1" w:colLast="1"/>
            <w:permStart w:id="2006478811" w:edGrp="everyone" w:colFirst="2" w:colLast="2"/>
            <w:permStart w:id="643974112" w:edGrp="everyone" w:colFirst="3" w:colLast="3"/>
            <w:permEnd w:id="2010054788"/>
            <w:permEnd w:id="2100955776"/>
            <w:permEnd w:id="1018298579"/>
            <w:permEnd w:id="1674987043"/>
          </w:p>
        </w:tc>
        <w:tc>
          <w:tcPr>
            <w:tcW w:w="2313" w:type="dxa"/>
          </w:tcPr>
          <w:p w14:paraId="3E5FF6D8" w14:textId="77777777" w:rsidR="00B524A0" w:rsidRDefault="00B524A0" w:rsidP="00E10AF8">
            <w:pPr>
              <w:spacing w:line="240" w:lineRule="auto"/>
              <w:jc w:val="both"/>
              <w:rPr>
                <w:rFonts w:ascii="Arial" w:hAnsi="Arial" w:cs="Arial"/>
                <w:b/>
                <w:u w:val="single"/>
              </w:rPr>
            </w:pPr>
          </w:p>
        </w:tc>
        <w:tc>
          <w:tcPr>
            <w:tcW w:w="2313" w:type="dxa"/>
          </w:tcPr>
          <w:p w14:paraId="028D86A7" w14:textId="77777777" w:rsidR="00B524A0" w:rsidRDefault="00B524A0" w:rsidP="00E10AF8">
            <w:pPr>
              <w:spacing w:line="240" w:lineRule="auto"/>
              <w:jc w:val="both"/>
              <w:rPr>
                <w:rFonts w:ascii="Arial" w:hAnsi="Arial" w:cs="Arial"/>
                <w:b/>
                <w:u w:val="single"/>
              </w:rPr>
            </w:pPr>
          </w:p>
        </w:tc>
        <w:tc>
          <w:tcPr>
            <w:tcW w:w="2313" w:type="dxa"/>
          </w:tcPr>
          <w:p w14:paraId="0A736167" w14:textId="77777777" w:rsidR="00B524A0" w:rsidRDefault="00B524A0" w:rsidP="00E10AF8">
            <w:pPr>
              <w:spacing w:line="240" w:lineRule="auto"/>
              <w:jc w:val="both"/>
              <w:rPr>
                <w:rFonts w:ascii="Arial" w:hAnsi="Arial" w:cs="Arial"/>
                <w:b/>
                <w:u w:val="single"/>
              </w:rPr>
            </w:pPr>
          </w:p>
        </w:tc>
      </w:tr>
      <w:tr w:rsidR="00B524A0" w14:paraId="0B0193F1" w14:textId="77777777" w:rsidTr="001A4265">
        <w:tc>
          <w:tcPr>
            <w:tcW w:w="2313" w:type="dxa"/>
          </w:tcPr>
          <w:p w14:paraId="677AAE8E" w14:textId="77777777" w:rsidR="00B524A0" w:rsidRDefault="00B524A0" w:rsidP="00E10AF8">
            <w:pPr>
              <w:spacing w:line="240" w:lineRule="auto"/>
              <w:jc w:val="both"/>
              <w:rPr>
                <w:rFonts w:ascii="Arial" w:hAnsi="Arial" w:cs="Arial"/>
                <w:b/>
                <w:u w:val="single"/>
              </w:rPr>
            </w:pPr>
            <w:permStart w:id="1593584878" w:edGrp="everyone" w:colFirst="0" w:colLast="0"/>
            <w:permStart w:id="336344401" w:edGrp="everyone" w:colFirst="1" w:colLast="1"/>
            <w:permStart w:id="1789279391" w:edGrp="everyone" w:colFirst="2" w:colLast="2"/>
            <w:permStart w:id="1862409720" w:edGrp="everyone" w:colFirst="3" w:colLast="3"/>
            <w:permEnd w:id="1992185964"/>
            <w:permEnd w:id="1865227998"/>
            <w:permEnd w:id="2006478811"/>
            <w:permEnd w:id="643974112"/>
          </w:p>
        </w:tc>
        <w:tc>
          <w:tcPr>
            <w:tcW w:w="2313" w:type="dxa"/>
          </w:tcPr>
          <w:p w14:paraId="68876D4D" w14:textId="77777777" w:rsidR="00B524A0" w:rsidRDefault="00B524A0" w:rsidP="00E10AF8">
            <w:pPr>
              <w:spacing w:line="240" w:lineRule="auto"/>
              <w:jc w:val="both"/>
              <w:rPr>
                <w:rFonts w:ascii="Arial" w:hAnsi="Arial" w:cs="Arial"/>
                <w:b/>
                <w:u w:val="single"/>
              </w:rPr>
            </w:pPr>
          </w:p>
        </w:tc>
        <w:tc>
          <w:tcPr>
            <w:tcW w:w="2313" w:type="dxa"/>
          </w:tcPr>
          <w:p w14:paraId="2E791C82" w14:textId="77777777" w:rsidR="00B524A0" w:rsidRDefault="00B524A0" w:rsidP="00E10AF8">
            <w:pPr>
              <w:spacing w:line="240" w:lineRule="auto"/>
              <w:jc w:val="both"/>
              <w:rPr>
                <w:rFonts w:ascii="Arial" w:hAnsi="Arial" w:cs="Arial"/>
                <w:b/>
                <w:u w:val="single"/>
              </w:rPr>
            </w:pPr>
          </w:p>
        </w:tc>
        <w:tc>
          <w:tcPr>
            <w:tcW w:w="2313" w:type="dxa"/>
          </w:tcPr>
          <w:p w14:paraId="77477287" w14:textId="77777777" w:rsidR="00B524A0" w:rsidRDefault="00B524A0" w:rsidP="00E10AF8">
            <w:pPr>
              <w:spacing w:line="240" w:lineRule="auto"/>
              <w:jc w:val="both"/>
              <w:rPr>
                <w:rFonts w:ascii="Arial" w:hAnsi="Arial" w:cs="Arial"/>
                <w:b/>
                <w:u w:val="single"/>
              </w:rPr>
            </w:pPr>
          </w:p>
        </w:tc>
      </w:tr>
      <w:tr w:rsidR="00B524A0" w14:paraId="3FF53AD2" w14:textId="77777777" w:rsidTr="001A4265">
        <w:tc>
          <w:tcPr>
            <w:tcW w:w="2313" w:type="dxa"/>
          </w:tcPr>
          <w:p w14:paraId="3EC7D4F1" w14:textId="77777777" w:rsidR="00B524A0" w:rsidRDefault="00B524A0" w:rsidP="00E10AF8">
            <w:pPr>
              <w:spacing w:line="240" w:lineRule="auto"/>
              <w:jc w:val="both"/>
              <w:rPr>
                <w:rFonts w:ascii="Arial" w:hAnsi="Arial" w:cs="Arial"/>
                <w:b/>
                <w:u w:val="single"/>
              </w:rPr>
            </w:pPr>
            <w:permStart w:id="1837464319" w:edGrp="everyone" w:colFirst="0" w:colLast="0"/>
            <w:permStart w:id="1351376373" w:edGrp="everyone" w:colFirst="1" w:colLast="1"/>
            <w:permStart w:id="857362928" w:edGrp="everyone" w:colFirst="2" w:colLast="2"/>
            <w:permStart w:id="1580212935" w:edGrp="everyone" w:colFirst="3" w:colLast="3"/>
            <w:permEnd w:id="1593584878"/>
            <w:permEnd w:id="336344401"/>
            <w:permEnd w:id="1789279391"/>
            <w:permEnd w:id="1862409720"/>
          </w:p>
        </w:tc>
        <w:tc>
          <w:tcPr>
            <w:tcW w:w="2313" w:type="dxa"/>
          </w:tcPr>
          <w:p w14:paraId="1340F7CC" w14:textId="77777777" w:rsidR="00B524A0" w:rsidRDefault="00B524A0" w:rsidP="00E10AF8">
            <w:pPr>
              <w:spacing w:line="240" w:lineRule="auto"/>
              <w:jc w:val="both"/>
              <w:rPr>
                <w:rFonts w:ascii="Arial" w:hAnsi="Arial" w:cs="Arial"/>
                <w:b/>
                <w:u w:val="single"/>
              </w:rPr>
            </w:pPr>
          </w:p>
        </w:tc>
        <w:tc>
          <w:tcPr>
            <w:tcW w:w="2313" w:type="dxa"/>
          </w:tcPr>
          <w:p w14:paraId="3E6F0335" w14:textId="77777777" w:rsidR="00B524A0" w:rsidRDefault="00B524A0" w:rsidP="00E10AF8">
            <w:pPr>
              <w:spacing w:line="240" w:lineRule="auto"/>
              <w:jc w:val="both"/>
              <w:rPr>
                <w:rFonts w:ascii="Arial" w:hAnsi="Arial" w:cs="Arial"/>
                <w:b/>
                <w:u w:val="single"/>
              </w:rPr>
            </w:pPr>
          </w:p>
        </w:tc>
        <w:tc>
          <w:tcPr>
            <w:tcW w:w="2313" w:type="dxa"/>
          </w:tcPr>
          <w:p w14:paraId="43DAE7A3" w14:textId="77777777" w:rsidR="00B524A0" w:rsidRDefault="00B524A0" w:rsidP="00E10AF8">
            <w:pPr>
              <w:spacing w:line="240" w:lineRule="auto"/>
              <w:jc w:val="both"/>
              <w:rPr>
                <w:rFonts w:ascii="Arial" w:hAnsi="Arial" w:cs="Arial"/>
                <w:b/>
                <w:u w:val="single"/>
              </w:rPr>
            </w:pPr>
          </w:p>
        </w:tc>
      </w:tr>
      <w:tr w:rsidR="00B524A0" w14:paraId="311E8923" w14:textId="77777777" w:rsidTr="001A4265">
        <w:tc>
          <w:tcPr>
            <w:tcW w:w="2313" w:type="dxa"/>
          </w:tcPr>
          <w:p w14:paraId="4E5E2805" w14:textId="77777777" w:rsidR="00B524A0" w:rsidRDefault="00B524A0" w:rsidP="00E10AF8">
            <w:pPr>
              <w:spacing w:line="240" w:lineRule="auto"/>
              <w:jc w:val="both"/>
              <w:rPr>
                <w:rFonts w:ascii="Arial" w:hAnsi="Arial" w:cs="Arial"/>
                <w:b/>
                <w:u w:val="single"/>
              </w:rPr>
            </w:pPr>
            <w:permStart w:id="1726094596" w:edGrp="everyone" w:colFirst="0" w:colLast="0"/>
            <w:permStart w:id="147406681" w:edGrp="everyone" w:colFirst="1" w:colLast="1"/>
            <w:permStart w:id="2009150406" w:edGrp="everyone" w:colFirst="2" w:colLast="2"/>
            <w:permStart w:id="1887175005" w:edGrp="everyone" w:colFirst="3" w:colLast="3"/>
            <w:permEnd w:id="1837464319"/>
            <w:permEnd w:id="1351376373"/>
            <w:permEnd w:id="857362928"/>
            <w:permEnd w:id="1580212935"/>
          </w:p>
        </w:tc>
        <w:tc>
          <w:tcPr>
            <w:tcW w:w="2313" w:type="dxa"/>
          </w:tcPr>
          <w:p w14:paraId="0D321DB0" w14:textId="77777777" w:rsidR="00B524A0" w:rsidRDefault="00B524A0" w:rsidP="00E10AF8">
            <w:pPr>
              <w:spacing w:line="240" w:lineRule="auto"/>
              <w:jc w:val="both"/>
              <w:rPr>
                <w:rFonts w:ascii="Arial" w:hAnsi="Arial" w:cs="Arial"/>
                <w:b/>
                <w:u w:val="single"/>
              </w:rPr>
            </w:pPr>
          </w:p>
        </w:tc>
        <w:tc>
          <w:tcPr>
            <w:tcW w:w="2313" w:type="dxa"/>
          </w:tcPr>
          <w:p w14:paraId="56A9A28E" w14:textId="77777777" w:rsidR="00B524A0" w:rsidRDefault="00B524A0" w:rsidP="00E10AF8">
            <w:pPr>
              <w:spacing w:line="240" w:lineRule="auto"/>
              <w:jc w:val="both"/>
              <w:rPr>
                <w:rFonts w:ascii="Arial" w:hAnsi="Arial" w:cs="Arial"/>
                <w:b/>
                <w:u w:val="single"/>
              </w:rPr>
            </w:pPr>
          </w:p>
        </w:tc>
        <w:tc>
          <w:tcPr>
            <w:tcW w:w="2313" w:type="dxa"/>
          </w:tcPr>
          <w:p w14:paraId="44CE1593" w14:textId="77777777" w:rsidR="00B524A0" w:rsidRDefault="00B524A0" w:rsidP="00E10AF8">
            <w:pPr>
              <w:spacing w:line="240" w:lineRule="auto"/>
              <w:jc w:val="both"/>
              <w:rPr>
                <w:rFonts w:ascii="Arial" w:hAnsi="Arial" w:cs="Arial"/>
                <w:b/>
                <w:u w:val="single"/>
              </w:rPr>
            </w:pPr>
          </w:p>
        </w:tc>
      </w:tr>
      <w:tr w:rsidR="00B524A0" w14:paraId="7141B11A" w14:textId="77777777" w:rsidTr="001A4265">
        <w:tc>
          <w:tcPr>
            <w:tcW w:w="2313" w:type="dxa"/>
          </w:tcPr>
          <w:p w14:paraId="756D658E" w14:textId="77777777" w:rsidR="00B524A0" w:rsidRDefault="00B524A0" w:rsidP="00E10AF8">
            <w:pPr>
              <w:spacing w:line="240" w:lineRule="auto"/>
              <w:jc w:val="both"/>
              <w:rPr>
                <w:rFonts w:ascii="Arial" w:hAnsi="Arial" w:cs="Arial"/>
                <w:b/>
                <w:u w:val="single"/>
              </w:rPr>
            </w:pPr>
            <w:permStart w:id="1206652650" w:edGrp="everyone" w:colFirst="0" w:colLast="0"/>
            <w:permStart w:id="70150350" w:edGrp="everyone" w:colFirst="1" w:colLast="1"/>
            <w:permStart w:id="2038695642" w:edGrp="everyone" w:colFirst="2" w:colLast="2"/>
            <w:permStart w:id="1606683216" w:edGrp="everyone" w:colFirst="3" w:colLast="3"/>
            <w:permEnd w:id="1726094596"/>
            <w:permEnd w:id="147406681"/>
            <w:permEnd w:id="2009150406"/>
            <w:permEnd w:id="1887175005"/>
          </w:p>
        </w:tc>
        <w:tc>
          <w:tcPr>
            <w:tcW w:w="2313" w:type="dxa"/>
          </w:tcPr>
          <w:p w14:paraId="00DDE89C" w14:textId="77777777" w:rsidR="00B524A0" w:rsidRDefault="00B524A0" w:rsidP="00E10AF8">
            <w:pPr>
              <w:spacing w:line="240" w:lineRule="auto"/>
              <w:jc w:val="both"/>
              <w:rPr>
                <w:rFonts w:ascii="Arial" w:hAnsi="Arial" w:cs="Arial"/>
                <w:b/>
                <w:u w:val="single"/>
              </w:rPr>
            </w:pPr>
          </w:p>
        </w:tc>
        <w:tc>
          <w:tcPr>
            <w:tcW w:w="2313" w:type="dxa"/>
          </w:tcPr>
          <w:p w14:paraId="5C314B10" w14:textId="77777777" w:rsidR="00B524A0" w:rsidRDefault="00B524A0" w:rsidP="00E10AF8">
            <w:pPr>
              <w:spacing w:line="240" w:lineRule="auto"/>
              <w:jc w:val="both"/>
              <w:rPr>
                <w:rFonts w:ascii="Arial" w:hAnsi="Arial" w:cs="Arial"/>
                <w:b/>
                <w:u w:val="single"/>
              </w:rPr>
            </w:pPr>
          </w:p>
        </w:tc>
        <w:tc>
          <w:tcPr>
            <w:tcW w:w="2313" w:type="dxa"/>
          </w:tcPr>
          <w:p w14:paraId="6A198CF6" w14:textId="77777777" w:rsidR="00B524A0" w:rsidRDefault="00B524A0" w:rsidP="00E10AF8">
            <w:pPr>
              <w:spacing w:line="240" w:lineRule="auto"/>
              <w:jc w:val="both"/>
              <w:rPr>
                <w:rFonts w:ascii="Arial" w:hAnsi="Arial" w:cs="Arial"/>
                <w:b/>
                <w:u w:val="single"/>
              </w:rPr>
            </w:pPr>
          </w:p>
        </w:tc>
      </w:tr>
      <w:tr w:rsidR="00B524A0" w14:paraId="6DE73A33" w14:textId="77777777" w:rsidTr="001A4265">
        <w:tc>
          <w:tcPr>
            <w:tcW w:w="2313" w:type="dxa"/>
          </w:tcPr>
          <w:p w14:paraId="3F08A81D" w14:textId="77777777" w:rsidR="00B524A0" w:rsidRDefault="00B524A0" w:rsidP="00E10AF8">
            <w:pPr>
              <w:spacing w:line="240" w:lineRule="auto"/>
              <w:jc w:val="both"/>
              <w:rPr>
                <w:rFonts w:ascii="Arial" w:hAnsi="Arial" w:cs="Arial"/>
                <w:b/>
                <w:u w:val="single"/>
              </w:rPr>
            </w:pPr>
            <w:permStart w:id="318911718" w:edGrp="everyone" w:colFirst="0" w:colLast="0"/>
            <w:permStart w:id="819030007" w:edGrp="everyone" w:colFirst="1" w:colLast="1"/>
            <w:permStart w:id="627798190" w:edGrp="everyone" w:colFirst="2" w:colLast="2"/>
            <w:permStart w:id="521486267" w:edGrp="everyone" w:colFirst="3" w:colLast="3"/>
            <w:permEnd w:id="1206652650"/>
            <w:permEnd w:id="70150350"/>
            <w:permEnd w:id="2038695642"/>
            <w:permEnd w:id="1606683216"/>
          </w:p>
        </w:tc>
        <w:tc>
          <w:tcPr>
            <w:tcW w:w="2313" w:type="dxa"/>
          </w:tcPr>
          <w:p w14:paraId="4A26386D" w14:textId="77777777" w:rsidR="00B524A0" w:rsidRDefault="00B524A0" w:rsidP="00E10AF8">
            <w:pPr>
              <w:spacing w:line="240" w:lineRule="auto"/>
              <w:jc w:val="both"/>
              <w:rPr>
                <w:rFonts w:ascii="Arial" w:hAnsi="Arial" w:cs="Arial"/>
                <w:b/>
                <w:u w:val="single"/>
              </w:rPr>
            </w:pPr>
          </w:p>
        </w:tc>
        <w:tc>
          <w:tcPr>
            <w:tcW w:w="2313" w:type="dxa"/>
          </w:tcPr>
          <w:p w14:paraId="374F89E9" w14:textId="77777777" w:rsidR="00B524A0" w:rsidRDefault="00B524A0" w:rsidP="00E10AF8">
            <w:pPr>
              <w:spacing w:line="240" w:lineRule="auto"/>
              <w:jc w:val="both"/>
              <w:rPr>
                <w:rFonts w:ascii="Arial" w:hAnsi="Arial" w:cs="Arial"/>
                <w:b/>
                <w:u w:val="single"/>
              </w:rPr>
            </w:pPr>
          </w:p>
        </w:tc>
        <w:tc>
          <w:tcPr>
            <w:tcW w:w="2313" w:type="dxa"/>
          </w:tcPr>
          <w:p w14:paraId="016A8119" w14:textId="77777777" w:rsidR="00B524A0" w:rsidRDefault="00B524A0" w:rsidP="00E10AF8">
            <w:pPr>
              <w:spacing w:line="240" w:lineRule="auto"/>
              <w:jc w:val="both"/>
              <w:rPr>
                <w:rFonts w:ascii="Arial" w:hAnsi="Arial" w:cs="Arial"/>
                <w:b/>
                <w:u w:val="single"/>
              </w:rPr>
            </w:pPr>
          </w:p>
        </w:tc>
      </w:tr>
      <w:tr w:rsidR="00B524A0" w14:paraId="237D2517" w14:textId="77777777" w:rsidTr="001A4265">
        <w:tc>
          <w:tcPr>
            <w:tcW w:w="2313" w:type="dxa"/>
          </w:tcPr>
          <w:p w14:paraId="427BB37C" w14:textId="77777777" w:rsidR="00B524A0" w:rsidRDefault="00B524A0" w:rsidP="00E10AF8">
            <w:pPr>
              <w:spacing w:line="240" w:lineRule="auto"/>
              <w:jc w:val="both"/>
              <w:rPr>
                <w:rFonts w:ascii="Arial" w:hAnsi="Arial" w:cs="Arial"/>
                <w:b/>
                <w:u w:val="single"/>
              </w:rPr>
            </w:pPr>
            <w:permStart w:id="1033180509" w:edGrp="everyone" w:colFirst="0" w:colLast="0"/>
            <w:permStart w:id="288245631" w:edGrp="everyone" w:colFirst="1" w:colLast="1"/>
            <w:permStart w:id="1049512889" w:edGrp="everyone" w:colFirst="2" w:colLast="2"/>
            <w:permStart w:id="2106330152" w:edGrp="everyone" w:colFirst="3" w:colLast="3"/>
            <w:permEnd w:id="318911718"/>
            <w:permEnd w:id="819030007"/>
            <w:permEnd w:id="627798190"/>
            <w:permEnd w:id="521486267"/>
          </w:p>
        </w:tc>
        <w:tc>
          <w:tcPr>
            <w:tcW w:w="2313" w:type="dxa"/>
          </w:tcPr>
          <w:p w14:paraId="1EA17763" w14:textId="77777777" w:rsidR="00B524A0" w:rsidRDefault="00B524A0" w:rsidP="00E10AF8">
            <w:pPr>
              <w:spacing w:line="240" w:lineRule="auto"/>
              <w:jc w:val="both"/>
              <w:rPr>
                <w:rFonts w:ascii="Arial" w:hAnsi="Arial" w:cs="Arial"/>
                <w:b/>
                <w:u w:val="single"/>
              </w:rPr>
            </w:pPr>
          </w:p>
        </w:tc>
        <w:tc>
          <w:tcPr>
            <w:tcW w:w="2313" w:type="dxa"/>
          </w:tcPr>
          <w:p w14:paraId="336DD48D" w14:textId="77777777" w:rsidR="00B524A0" w:rsidRDefault="00B524A0" w:rsidP="00E10AF8">
            <w:pPr>
              <w:spacing w:line="240" w:lineRule="auto"/>
              <w:jc w:val="both"/>
              <w:rPr>
                <w:rFonts w:ascii="Arial" w:hAnsi="Arial" w:cs="Arial"/>
                <w:b/>
                <w:u w:val="single"/>
              </w:rPr>
            </w:pPr>
          </w:p>
        </w:tc>
        <w:tc>
          <w:tcPr>
            <w:tcW w:w="2313" w:type="dxa"/>
          </w:tcPr>
          <w:p w14:paraId="177FF8EC" w14:textId="77777777" w:rsidR="00B524A0" w:rsidRDefault="00B524A0" w:rsidP="00E10AF8">
            <w:pPr>
              <w:spacing w:line="240" w:lineRule="auto"/>
              <w:jc w:val="both"/>
              <w:rPr>
                <w:rFonts w:ascii="Arial" w:hAnsi="Arial" w:cs="Arial"/>
                <w:b/>
                <w:u w:val="single"/>
              </w:rPr>
            </w:pPr>
          </w:p>
        </w:tc>
      </w:tr>
      <w:tr w:rsidR="00B524A0" w14:paraId="524C95E5" w14:textId="77777777" w:rsidTr="001A4265">
        <w:tc>
          <w:tcPr>
            <w:tcW w:w="2313" w:type="dxa"/>
          </w:tcPr>
          <w:p w14:paraId="4D3A6424" w14:textId="77777777" w:rsidR="00B524A0" w:rsidRDefault="00B524A0" w:rsidP="00E10AF8">
            <w:pPr>
              <w:spacing w:line="240" w:lineRule="auto"/>
              <w:jc w:val="both"/>
              <w:rPr>
                <w:rFonts w:ascii="Arial" w:hAnsi="Arial" w:cs="Arial"/>
                <w:b/>
                <w:u w:val="single"/>
              </w:rPr>
            </w:pPr>
            <w:permStart w:id="675817058" w:edGrp="everyone" w:colFirst="0" w:colLast="0"/>
            <w:permStart w:id="1906313499" w:edGrp="everyone" w:colFirst="1" w:colLast="1"/>
            <w:permStart w:id="547248291" w:edGrp="everyone" w:colFirst="2" w:colLast="2"/>
            <w:permStart w:id="1065948849" w:edGrp="everyone" w:colFirst="3" w:colLast="3"/>
            <w:permEnd w:id="1033180509"/>
            <w:permEnd w:id="288245631"/>
            <w:permEnd w:id="1049512889"/>
            <w:permEnd w:id="2106330152"/>
          </w:p>
        </w:tc>
        <w:tc>
          <w:tcPr>
            <w:tcW w:w="2313" w:type="dxa"/>
          </w:tcPr>
          <w:p w14:paraId="5420A606" w14:textId="77777777" w:rsidR="00B524A0" w:rsidRDefault="00B524A0" w:rsidP="00E10AF8">
            <w:pPr>
              <w:spacing w:line="240" w:lineRule="auto"/>
              <w:jc w:val="both"/>
              <w:rPr>
                <w:rFonts w:ascii="Arial" w:hAnsi="Arial" w:cs="Arial"/>
                <w:b/>
                <w:u w:val="single"/>
              </w:rPr>
            </w:pPr>
          </w:p>
        </w:tc>
        <w:tc>
          <w:tcPr>
            <w:tcW w:w="2313" w:type="dxa"/>
          </w:tcPr>
          <w:p w14:paraId="038E1212" w14:textId="77777777" w:rsidR="00B524A0" w:rsidRDefault="00B524A0" w:rsidP="00E10AF8">
            <w:pPr>
              <w:spacing w:line="240" w:lineRule="auto"/>
              <w:jc w:val="both"/>
              <w:rPr>
                <w:rFonts w:ascii="Arial" w:hAnsi="Arial" w:cs="Arial"/>
                <w:b/>
                <w:u w:val="single"/>
              </w:rPr>
            </w:pPr>
          </w:p>
        </w:tc>
        <w:tc>
          <w:tcPr>
            <w:tcW w:w="2313" w:type="dxa"/>
          </w:tcPr>
          <w:p w14:paraId="7C57E080" w14:textId="77777777" w:rsidR="00B524A0" w:rsidRDefault="00B524A0" w:rsidP="00E10AF8">
            <w:pPr>
              <w:spacing w:line="240" w:lineRule="auto"/>
              <w:jc w:val="both"/>
              <w:rPr>
                <w:rFonts w:ascii="Arial" w:hAnsi="Arial" w:cs="Arial"/>
                <w:b/>
                <w:u w:val="single"/>
              </w:rPr>
            </w:pPr>
          </w:p>
        </w:tc>
      </w:tr>
      <w:tr w:rsidR="00B524A0" w14:paraId="19C355E1" w14:textId="77777777" w:rsidTr="001A4265">
        <w:tc>
          <w:tcPr>
            <w:tcW w:w="2313" w:type="dxa"/>
          </w:tcPr>
          <w:p w14:paraId="265A3009" w14:textId="77777777" w:rsidR="00B524A0" w:rsidRDefault="00B524A0" w:rsidP="00E10AF8">
            <w:pPr>
              <w:spacing w:line="240" w:lineRule="auto"/>
              <w:jc w:val="both"/>
              <w:rPr>
                <w:rFonts w:ascii="Arial" w:hAnsi="Arial" w:cs="Arial"/>
                <w:b/>
                <w:u w:val="single"/>
              </w:rPr>
            </w:pPr>
            <w:permStart w:id="1697529271" w:edGrp="everyone" w:colFirst="0" w:colLast="0"/>
            <w:permStart w:id="141321376" w:edGrp="everyone" w:colFirst="1" w:colLast="1"/>
            <w:permStart w:id="1356676478" w:edGrp="everyone" w:colFirst="2" w:colLast="2"/>
            <w:permStart w:id="1432970001" w:edGrp="everyone" w:colFirst="3" w:colLast="3"/>
            <w:permEnd w:id="675817058"/>
            <w:permEnd w:id="1906313499"/>
            <w:permEnd w:id="547248291"/>
            <w:permEnd w:id="1065948849"/>
          </w:p>
        </w:tc>
        <w:tc>
          <w:tcPr>
            <w:tcW w:w="2313" w:type="dxa"/>
          </w:tcPr>
          <w:p w14:paraId="6CF1898E" w14:textId="77777777" w:rsidR="00B524A0" w:rsidRDefault="00B524A0" w:rsidP="00E10AF8">
            <w:pPr>
              <w:spacing w:line="240" w:lineRule="auto"/>
              <w:jc w:val="both"/>
              <w:rPr>
                <w:rFonts w:ascii="Arial" w:hAnsi="Arial" w:cs="Arial"/>
                <w:b/>
                <w:u w:val="single"/>
              </w:rPr>
            </w:pPr>
          </w:p>
        </w:tc>
        <w:tc>
          <w:tcPr>
            <w:tcW w:w="2313" w:type="dxa"/>
          </w:tcPr>
          <w:p w14:paraId="093706F3" w14:textId="77777777" w:rsidR="00B524A0" w:rsidRDefault="00B524A0" w:rsidP="00E10AF8">
            <w:pPr>
              <w:spacing w:line="240" w:lineRule="auto"/>
              <w:jc w:val="both"/>
              <w:rPr>
                <w:rFonts w:ascii="Arial" w:hAnsi="Arial" w:cs="Arial"/>
                <w:b/>
                <w:u w:val="single"/>
              </w:rPr>
            </w:pPr>
          </w:p>
        </w:tc>
        <w:tc>
          <w:tcPr>
            <w:tcW w:w="2313" w:type="dxa"/>
          </w:tcPr>
          <w:p w14:paraId="1F123D38" w14:textId="77777777" w:rsidR="00B524A0" w:rsidRDefault="00B524A0" w:rsidP="00E10AF8">
            <w:pPr>
              <w:spacing w:line="240" w:lineRule="auto"/>
              <w:jc w:val="both"/>
              <w:rPr>
                <w:rFonts w:ascii="Arial" w:hAnsi="Arial" w:cs="Arial"/>
                <w:b/>
                <w:u w:val="single"/>
              </w:rPr>
            </w:pPr>
          </w:p>
        </w:tc>
      </w:tr>
      <w:tr w:rsidR="00B524A0" w14:paraId="2BE77CFD" w14:textId="77777777" w:rsidTr="001A4265">
        <w:tc>
          <w:tcPr>
            <w:tcW w:w="2313" w:type="dxa"/>
          </w:tcPr>
          <w:p w14:paraId="504173E9" w14:textId="77777777" w:rsidR="00B524A0" w:rsidRDefault="00B524A0" w:rsidP="00E10AF8">
            <w:pPr>
              <w:spacing w:line="240" w:lineRule="auto"/>
              <w:jc w:val="both"/>
              <w:rPr>
                <w:rFonts w:ascii="Arial" w:hAnsi="Arial" w:cs="Arial"/>
                <w:b/>
                <w:u w:val="single"/>
              </w:rPr>
            </w:pPr>
            <w:permStart w:id="509769339" w:edGrp="everyone" w:colFirst="0" w:colLast="0"/>
            <w:permStart w:id="836912416" w:edGrp="everyone" w:colFirst="1" w:colLast="1"/>
            <w:permStart w:id="1511616134" w:edGrp="everyone" w:colFirst="2" w:colLast="2"/>
            <w:permStart w:id="1482108045" w:edGrp="everyone" w:colFirst="3" w:colLast="3"/>
            <w:permEnd w:id="1697529271"/>
            <w:permEnd w:id="141321376"/>
            <w:permEnd w:id="1356676478"/>
            <w:permEnd w:id="1432970001"/>
          </w:p>
        </w:tc>
        <w:tc>
          <w:tcPr>
            <w:tcW w:w="2313" w:type="dxa"/>
          </w:tcPr>
          <w:p w14:paraId="7A08888F" w14:textId="77777777" w:rsidR="00B524A0" w:rsidRDefault="00B524A0" w:rsidP="00E10AF8">
            <w:pPr>
              <w:spacing w:line="240" w:lineRule="auto"/>
              <w:jc w:val="both"/>
              <w:rPr>
                <w:rFonts w:ascii="Arial" w:hAnsi="Arial" w:cs="Arial"/>
                <w:b/>
                <w:u w:val="single"/>
              </w:rPr>
            </w:pPr>
          </w:p>
        </w:tc>
        <w:tc>
          <w:tcPr>
            <w:tcW w:w="2313" w:type="dxa"/>
          </w:tcPr>
          <w:p w14:paraId="346BCAC3" w14:textId="77777777" w:rsidR="00B524A0" w:rsidRDefault="00B524A0" w:rsidP="00E10AF8">
            <w:pPr>
              <w:spacing w:line="240" w:lineRule="auto"/>
              <w:jc w:val="both"/>
              <w:rPr>
                <w:rFonts w:ascii="Arial" w:hAnsi="Arial" w:cs="Arial"/>
                <w:b/>
                <w:u w:val="single"/>
              </w:rPr>
            </w:pPr>
          </w:p>
        </w:tc>
        <w:tc>
          <w:tcPr>
            <w:tcW w:w="2313" w:type="dxa"/>
          </w:tcPr>
          <w:p w14:paraId="264E7B93" w14:textId="77777777" w:rsidR="00B524A0" w:rsidRDefault="00B524A0" w:rsidP="00E10AF8">
            <w:pPr>
              <w:spacing w:line="240" w:lineRule="auto"/>
              <w:jc w:val="both"/>
              <w:rPr>
                <w:rFonts w:ascii="Arial" w:hAnsi="Arial" w:cs="Arial"/>
                <w:b/>
                <w:u w:val="single"/>
              </w:rPr>
            </w:pPr>
          </w:p>
        </w:tc>
      </w:tr>
      <w:tr w:rsidR="00B524A0" w14:paraId="4EA29CF9" w14:textId="77777777" w:rsidTr="001A4265">
        <w:tc>
          <w:tcPr>
            <w:tcW w:w="2313" w:type="dxa"/>
          </w:tcPr>
          <w:p w14:paraId="2A24DB73" w14:textId="77777777" w:rsidR="00B524A0" w:rsidRDefault="00B524A0" w:rsidP="00E10AF8">
            <w:pPr>
              <w:spacing w:line="240" w:lineRule="auto"/>
              <w:jc w:val="both"/>
              <w:rPr>
                <w:rFonts w:ascii="Arial" w:hAnsi="Arial" w:cs="Arial"/>
                <w:b/>
                <w:u w:val="single"/>
              </w:rPr>
            </w:pPr>
            <w:permStart w:id="1862687582" w:edGrp="everyone" w:colFirst="0" w:colLast="0"/>
            <w:permStart w:id="845157031" w:edGrp="everyone" w:colFirst="1" w:colLast="1"/>
            <w:permStart w:id="976440005" w:edGrp="everyone" w:colFirst="2" w:colLast="2"/>
            <w:permStart w:id="1914439092" w:edGrp="everyone" w:colFirst="3" w:colLast="3"/>
            <w:permEnd w:id="509769339"/>
            <w:permEnd w:id="836912416"/>
            <w:permEnd w:id="1511616134"/>
            <w:permEnd w:id="1482108045"/>
          </w:p>
        </w:tc>
        <w:tc>
          <w:tcPr>
            <w:tcW w:w="2313" w:type="dxa"/>
          </w:tcPr>
          <w:p w14:paraId="630396AE" w14:textId="77777777" w:rsidR="00B524A0" w:rsidRDefault="00B524A0" w:rsidP="00E10AF8">
            <w:pPr>
              <w:spacing w:line="240" w:lineRule="auto"/>
              <w:jc w:val="both"/>
              <w:rPr>
                <w:rFonts w:ascii="Arial" w:hAnsi="Arial" w:cs="Arial"/>
                <w:b/>
                <w:u w:val="single"/>
              </w:rPr>
            </w:pPr>
          </w:p>
        </w:tc>
        <w:tc>
          <w:tcPr>
            <w:tcW w:w="2313" w:type="dxa"/>
          </w:tcPr>
          <w:p w14:paraId="1BB86B21" w14:textId="77777777" w:rsidR="00B524A0" w:rsidRDefault="00B524A0" w:rsidP="00E10AF8">
            <w:pPr>
              <w:spacing w:line="240" w:lineRule="auto"/>
              <w:jc w:val="both"/>
              <w:rPr>
                <w:rFonts w:ascii="Arial" w:hAnsi="Arial" w:cs="Arial"/>
                <w:b/>
                <w:u w:val="single"/>
              </w:rPr>
            </w:pPr>
          </w:p>
        </w:tc>
        <w:tc>
          <w:tcPr>
            <w:tcW w:w="2313" w:type="dxa"/>
          </w:tcPr>
          <w:p w14:paraId="0CF28345" w14:textId="77777777" w:rsidR="00B524A0" w:rsidRDefault="00B524A0" w:rsidP="00E10AF8">
            <w:pPr>
              <w:spacing w:line="240" w:lineRule="auto"/>
              <w:jc w:val="both"/>
              <w:rPr>
                <w:rFonts w:ascii="Arial" w:hAnsi="Arial" w:cs="Arial"/>
                <w:b/>
                <w:u w:val="single"/>
              </w:rPr>
            </w:pPr>
          </w:p>
        </w:tc>
      </w:tr>
      <w:tr w:rsidR="00B524A0" w14:paraId="244B048D" w14:textId="77777777" w:rsidTr="001A4265">
        <w:tc>
          <w:tcPr>
            <w:tcW w:w="2313" w:type="dxa"/>
          </w:tcPr>
          <w:p w14:paraId="6FA9A565" w14:textId="77777777" w:rsidR="00B524A0" w:rsidRDefault="00B524A0" w:rsidP="00E10AF8">
            <w:pPr>
              <w:spacing w:line="240" w:lineRule="auto"/>
              <w:jc w:val="both"/>
              <w:rPr>
                <w:rFonts w:ascii="Arial" w:hAnsi="Arial" w:cs="Arial"/>
                <w:b/>
                <w:u w:val="single"/>
              </w:rPr>
            </w:pPr>
            <w:permStart w:id="206071461" w:edGrp="everyone" w:colFirst="0" w:colLast="0"/>
            <w:permStart w:id="2073190349" w:edGrp="everyone" w:colFirst="1" w:colLast="1"/>
            <w:permStart w:id="894653530" w:edGrp="everyone" w:colFirst="2" w:colLast="2"/>
            <w:permStart w:id="1698850067" w:edGrp="everyone" w:colFirst="3" w:colLast="3"/>
            <w:permEnd w:id="1862687582"/>
            <w:permEnd w:id="845157031"/>
            <w:permEnd w:id="976440005"/>
            <w:permEnd w:id="1914439092"/>
          </w:p>
        </w:tc>
        <w:tc>
          <w:tcPr>
            <w:tcW w:w="2313" w:type="dxa"/>
          </w:tcPr>
          <w:p w14:paraId="5A3AF566" w14:textId="77777777" w:rsidR="00B524A0" w:rsidRDefault="00B524A0" w:rsidP="00E10AF8">
            <w:pPr>
              <w:spacing w:line="240" w:lineRule="auto"/>
              <w:jc w:val="both"/>
              <w:rPr>
                <w:rFonts w:ascii="Arial" w:hAnsi="Arial" w:cs="Arial"/>
                <w:b/>
                <w:u w:val="single"/>
              </w:rPr>
            </w:pPr>
          </w:p>
        </w:tc>
        <w:tc>
          <w:tcPr>
            <w:tcW w:w="2313" w:type="dxa"/>
          </w:tcPr>
          <w:p w14:paraId="22E51E80" w14:textId="77777777" w:rsidR="00B524A0" w:rsidRDefault="00B524A0" w:rsidP="00E10AF8">
            <w:pPr>
              <w:spacing w:line="240" w:lineRule="auto"/>
              <w:jc w:val="both"/>
              <w:rPr>
                <w:rFonts w:ascii="Arial" w:hAnsi="Arial" w:cs="Arial"/>
                <w:b/>
                <w:u w:val="single"/>
              </w:rPr>
            </w:pPr>
          </w:p>
        </w:tc>
        <w:tc>
          <w:tcPr>
            <w:tcW w:w="2313" w:type="dxa"/>
          </w:tcPr>
          <w:p w14:paraId="4ACFE32D" w14:textId="77777777" w:rsidR="00B524A0" w:rsidRDefault="00B524A0" w:rsidP="00E10AF8">
            <w:pPr>
              <w:spacing w:line="240" w:lineRule="auto"/>
              <w:jc w:val="both"/>
              <w:rPr>
                <w:rFonts w:ascii="Arial" w:hAnsi="Arial" w:cs="Arial"/>
                <w:b/>
                <w:u w:val="single"/>
              </w:rPr>
            </w:pPr>
          </w:p>
        </w:tc>
      </w:tr>
      <w:tr w:rsidR="00B524A0" w14:paraId="4A0293C2" w14:textId="77777777" w:rsidTr="001A4265">
        <w:tc>
          <w:tcPr>
            <w:tcW w:w="2313" w:type="dxa"/>
          </w:tcPr>
          <w:p w14:paraId="5E2D919E" w14:textId="77777777" w:rsidR="00B524A0" w:rsidRDefault="00B524A0" w:rsidP="00E10AF8">
            <w:pPr>
              <w:spacing w:line="240" w:lineRule="auto"/>
              <w:jc w:val="both"/>
              <w:rPr>
                <w:rFonts w:ascii="Arial" w:hAnsi="Arial" w:cs="Arial"/>
                <w:b/>
                <w:u w:val="single"/>
              </w:rPr>
            </w:pPr>
            <w:permStart w:id="1681347531" w:edGrp="everyone" w:colFirst="0" w:colLast="0"/>
            <w:permStart w:id="134963176" w:edGrp="everyone" w:colFirst="1" w:colLast="1"/>
            <w:permStart w:id="1431323407" w:edGrp="everyone" w:colFirst="2" w:colLast="2"/>
            <w:permStart w:id="663237028" w:edGrp="everyone" w:colFirst="3" w:colLast="3"/>
            <w:permEnd w:id="206071461"/>
            <w:permEnd w:id="2073190349"/>
            <w:permEnd w:id="894653530"/>
            <w:permEnd w:id="1698850067"/>
          </w:p>
        </w:tc>
        <w:tc>
          <w:tcPr>
            <w:tcW w:w="2313" w:type="dxa"/>
          </w:tcPr>
          <w:p w14:paraId="15383E35" w14:textId="77777777" w:rsidR="00B524A0" w:rsidRDefault="00B524A0" w:rsidP="00E10AF8">
            <w:pPr>
              <w:spacing w:line="240" w:lineRule="auto"/>
              <w:jc w:val="both"/>
              <w:rPr>
                <w:rFonts w:ascii="Arial" w:hAnsi="Arial" w:cs="Arial"/>
                <w:b/>
                <w:u w:val="single"/>
              </w:rPr>
            </w:pPr>
          </w:p>
        </w:tc>
        <w:tc>
          <w:tcPr>
            <w:tcW w:w="2313" w:type="dxa"/>
          </w:tcPr>
          <w:p w14:paraId="29B728A2" w14:textId="77777777" w:rsidR="00B524A0" w:rsidRDefault="00B524A0" w:rsidP="00E10AF8">
            <w:pPr>
              <w:spacing w:line="240" w:lineRule="auto"/>
              <w:jc w:val="both"/>
              <w:rPr>
                <w:rFonts w:ascii="Arial" w:hAnsi="Arial" w:cs="Arial"/>
                <w:b/>
                <w:u w:val="single"/>
              </w:rPr>
            </w:pPr>
          </w:p>
        </w:tc>
        <w:tc>
          <w:tcPr>
            <w:tcW w:w="2313" w:type="dxa"/>
          </w:tcPr>
          <w:p w14:paraId="729E9D39" w14:textId="77777777" w:rsidR="00B524A0" w:rsidRDefault="00B524A0" w:rsidP="00E10AF8">
            <w:pPr>
              <w:spacing w:line="240" w:lineRule="auto"/>
              <w:jc w:val="both"/>
              <w:rPr>
                <w:rFonts w:ascii="Arial" w:hAnsi="Arial" w:cs="Arial"/>
                <w:b/>
                <w:u w:val="single"/>
              </w:rPr>
            </w:pPr>
          </w:p>
        </w:tc>
      </w:tr>
      <w:tr w:rsidR="00B524A0" w14:paraId="549B324B" w14:textId="77777777" w:rsidTr="001A4265">
        <w:tc>
          <w:tcPr>
            <w:tcW w:w="2313" w:type="dxa"/>
          </w:tcPr>
          <w:p w14:paraId="6D905144" w14:textId="77777777" w:rsidR="00B524A0" w:rsidRDefault="00B524A0" w:rsidP="00E10AF8">
            <w:pPr>
              <w:spacing w:line="240" w:lineRule="auto"/>
              <w:jc w:val="both"/>
              <w:rPr>
                <w:rFonts w:ascii="Arial" w:hAnsi="Arial" w:cs="Arial"/>
                <w:b/>
                <w:u w:val="single"/>
              </w:rPr>
            </w:pPr>
            <w:permStart w:id="219297331" w:edGrp="everyone" w:colFirst="0" w:colLast="0"/>
            <w:permStart w:id="1106520788" w:edGrp="everyone" w:colFirst="1" w:colLast="1"/>
            <w:permStart w:id="1699444846" w:edGrp="everyone" w:colFirst="2" w:colLast="2"/>
            <w:permStart w:id="2057324761" w:edGrp="everyone" w:colFirst="3" w:colLast="3"/>
            <w:permEnd w:id="1681347531"/>
            <w:permEnd w:id="134963176"/>
            <w:permEnd w:id="1431323407"/>
            <w:permEnd w:id="663237028"/>
          </w:p>
        </w:tc>
        <w:tc>
          <w:tcPr>
            <w:tcW w:w="2313" w:type="dxa"/>
          </w:tcPr>
          <w:p w14:paraId="548A8C99" w14:textId="77777777" w:rsidR="00B524A0" w:rsidRDefault="00B524A0" w:rsidP="00E10AF8">
            <w:pPr>
              <w:spacing w:line="240" w:lineRule="auto"/>
              <w:jc w:val="both"/>
              <w:rPr>
                <w:rFonts w:ascii="Arial" w:hAnsi="Arial" w:cs="Arial"/>
                <w:b/>
                <w:u w:val="single"/>
              </w:rPr>
            </w:pPr>
          </w:p>
        </w:tc>
        <w:tc>
          <w:tcPr>
            <w:tcW w:w="2313" w:type="dxa"/>
          </w:tcPr>
          <w:p w14:paraId="62409CD3" w14:textId="77777777" w:rsidR="00B524A0" w:rsidRDefault="00B524A0" w:rsidP="00E10AF8">
            <w:pPr>
              <w:spacing w:line="240" w:lineRule="auto"/>
              <w:jc w:val="both"/>
              <w:rPr>
                <w:rFonts w:ascii="Arial" w:hAnsi="Arial" w:cs="Arial"/>
                <w:b/>
                <w:u w:val="single"/>
              </w:rPr>
            </w:pPr>
          </w:p>
        </w:tc>
        <w:tc>
          <w:tcPr>
            <w:tcW w:w="2313" w:type="dxa"/>
          </w:tcPr>
          <w:p w14:paraId="63CD4349" w14:textId="77777777" w:rsidR="00B524A0" w:rsidRDefault="00B524A0" w:rsidP="00E10AF8">
            <w:pPr>
              <w:spacing w:line="240" w:lineRule="auto"/>
              <w:jc w:val="both"/>
              <w:rPr>
                <w:rFonts w:ascii="Arial" w:hAnsi="Arial" w:cs="Arial"/>
                <w:b/>
                <w:u w:val="single"/>
              </w:rPr>
            </w:pPr>
          </w:p>
        </w:tc>
      </w:tr>
      <w:tr w:rsidR="00B524A0" w14:paraId="31AAC20B" w14:textId="77777777" w:rsidTr="001A4265">
        <w:tc>
          <w:tcPr>
            <w:tcW w:w="2313" w:type="dxa"/>
          </w:tcPr>
          <w:p w14:paraId="10487809" w14:textId="77777777" w:rsidR="00B524A0" w:rsidRDefault="00B524A0" w:rsidP="00E10AF8">
            <w:pPr>
              <w:spacing w:line="240" w:lineRule="auto"/>
              <w:jc w:val="both"/>
              <w:rPr>
                <w:rFonts w:ascii="Arial" w:hAnsi="Arial" w:cs="Arial"/>
                <w:b/>
                <w:u w:val="single"/>
              </w:rPr>
            </w:pPr>
            <w:permStart w:id="163587330" w:edGrp="everyone" w:colFirst="0" w:colLast="0"/>
            <w:permStart w:id="792020877" w:edGrp="everyone" w:colFirst="1" w:colLast="1"/>
            <w:permStart w:id="1112618495" w:edGrp="everyone" w:colFirst="2" w:colLast="2"/>
            <w:permStart w:id="1522035170" w:edGrp="everyone" w:colFirst="3" w:colLast="3"/>
            <w:permEnd w:id="219297331"/>
            <w:permEnd w:id="1106520788"/>
            <w:permEnd w:id="1699444846"/>
            <w:permEnd w:id="2057324761"/>
          </w:p>
        </w:tc>
        <w:tc>
          <w:tcPr>
            <w:tcW w:w="2313" w:type="dxa"/>
          </w:tcPr>
          <w:p w14:paraId="4731AD23" w14:textId="77777777" w:rsidR="00B524A0" w:rsidRDefault="00B524A0" w:rsidP="00E10AF8">
            <w:pPr>
              <w:spacing w:line="240" w:lineRule="auto"/>
              <w:jc w:val="both"/>
              <w:rPr>
                <w:rFonts w:ascii="Arial" w:hAnsi="Arial" w:cs="Arial"/>
                <w:b/>
                <w:u w:val="single"/>
              </w:rPr>
            </w:pPr>
          </w:p>
        </w:tc>
        <w:tc>
          <w:tcPr>
            <w:tcW w:w="2313" w:type="dxa"/>
          </w:tcPr>
          <w:p w14:paraId="57CBF693" w14:textId="77777777" w:rsidR="00B524A0" w:rsidRDefault="00B524A0" w:rsidP="00E10AF8">
            <w:pPr>
              <w:spacing w:line="240" w:lineRule="auto"/>
              <w:jc w:val="both"/>
              <w:rPr>
                <w:rFonts w:ascii="Arial" w:hAnsi="Arial" w:cs="Arial"/>
                <w:b/>
                <w:u w:val="single"/>
              </w:rPr>
            </w:pPr>
          </w:p>
        </w:tc>
        <w:tc>
          <w:tcPr>
            <w:tcW w:w="2313" w:type="dxa"/>
          </w:tcPr>
          <w:p w14:paraId="46BF3D98" w14:textId="77777777" w:rsidR="00B524A0" w:rsidRDefault="00B524A0" w:rsidP="00E10AF8">
            <w:pPr>
              <w:spacing w:line="240" w:lineRule="auto"/>
              <w:jc w:val="both"/>
              <w:rPr>
                <w:rFonts w:ascii="Arial" w:hAnsi="Arial" w:cs="Arial"/>
                <w:b/>
                <w:u w:val="single"/>
              </w:rPr>
            </w:pPr>
          </w:p>
        </w:tc>
      </w:tr>
      <w:tr w:rsidR="00B524A0" w14:paraId="60ABEF70" w14:textId="77777777" w:rsidTr="001A4265">
        <w:tc>
          <w:tcPr>
            <w:tcW w:w="2313" w:type="dxa"/>
          </w:tcPr>
          <w:p w14:paraId="03DCE5B0" w14:textId="77777777" w:rsidR="00B524A0" w:rsidRDefault="00B524A0" w:rsidP="00E10AF8">
            <w:pPr>
              <w:spacing w:line="240" w:lineRule="auto"/>
              <w:jc w:val="both"/>
              <w:rPr>
                <w:rFonts w:ascii="Arial" w:hAnsi="Arial" w:cs="Arial"/>
                <w:b/>
                <w:u w:val="single"/>
              </w:rPr>
            </w:pPr>
            <w:permStart w:id="222106778" w:edGrp="everyone" w:colFirst="0" w:colLast="0"/>
            <w:permStart w:id="743473144" w:edGrp="everyone" w:colFirst="1" w:colLast="1"/>
            <w:permStart w:id="1752514069" w:edGrp="everyone" w:colFirst="2" w:colLast="2"/>
            <w:permStart w:id="314970596" w:edGrp="everyone" w:colFirst="3" w:colLast="3"/>
            <w:permEnd w:id="163587330"/>
            <w:permEnd w:id="792020877"/>
            <w:permEnd w:id="1112618495"/>
            <w:permEnd w:id="1522035170"/>
          </w:p>
        </w:tc>
        <w:tc>
          <w:tcPr>
            <w:tcW w:w="2313" w:type="dxa"/>
          </w:tcPr>
          <w:p w14:paraId="4C644397" w14:textId="77777777" w:rsidR="00B524A0" w:rsidRDefault="00B524A0" w:rsidP="00E10AF8">
            <w:pPr>
              <w:spacing w:line="240" w:lineRule="auto"/>
              <w:jc w:val="both"/>
              <w:rPr>
                <w:rFonts w:ascii="Arial" w:hAnsi="Arial" w:cs="Arial"/>
                <w:b/>
                <w:u w:val="single"/>
              </w:rPr>
            </w:pPr>
          </w:p>
        </w:tc>
        <w:tc>
          <w:tcPr>
            <w:tcW w:w="2313" w:type="dxa"/>
          </w:tcPr>
          <w:p w14:paraId="3D81C99A" w14:textId="77777777" w:rsidR="00B524A0" w:rsidRDefault="00B524A0" w:rsidP="00E10AF8">
            <w:pPr>
              <w:spacing w:line="240" w:lineRule="auto"/>
              <w:jc w:val="both"/>
              <w:rPr>
                <w:rFonts w:ascii="Arial" w:hAnsi="Arial" w:cs="Arial"/>
                <w:b/>
                <w:u w:val="single"/>
              </w:rPr>
            </w:pPr>
          </w:p>
        </w:tc>
        <w:tc>
          <w:tcPr>
            <w:tcW w:w="2313" w:type="dxa"/>
          </w:tcPr>
          <w:p w14:paraId="371FF94E" w14:textId="77777777" w:rsidR="00B524A0" w:rsidRDefault="00B524A0" w:rsidP="00E10AF8">
            <w:pPr>
              <w:spacing w:line="240" w:lineRule="auto"/>
              <w:jc w:val="both"/>
              <w:rPr>
                <w:rFonts w:ascii="Arial" w:hAnsi="Arial" w:cs="Arial"/>
                <w:b/>
                <w:u w:val="single"/>
              </w:rPr>
            </w:pPr>
          </w:p>
        </w:tc>
      </w:tr>
      <w:tr w:rsidR="00B524A0" w14:paraId="74FDE9CF" w14:textId="77777777" w:rsidTr="001A4265">
        <w:tc>
          <w:tcPr>
            <w:tcW w:w="2313" w:type="dxa"/>
          </w:tcPr>
          <w:p w14:paraId="25AF5B50" w14:textId="77777777" w:rsidR="00B524A0" w:rsidRDefault="00B524A0" w:rsidP="00E10AF8">
            <w:pPr>
              <w:spacing w:line="240" w:lineRule="auto"/>
              <w:jc w:val="both"/>
              <w:rPr>
                <w:rFonts w:ascii="Arial" w:hAnsi="Arial" w:cs="Arial"/>
                <w:b/>
                <w:u w:val="single"/>
              </w:rPr>
            </w:pPr>
            <w:permStart w:id="1433696182" w:edGrp="everyone" w:colFirst="0" w:colLast="0"/>
            <w:permStart w:id="1269108671" w:edGrp="everyone" w:colFirst="1" w:colLast="1"/>
            <w:permStart w:id="255280379" w:edGrp="everyone" w:colFirst="2" w:colLast="2"/>
            <w:permStart w:id="1353610629" w:edGrp="everyone" w:colFirst="3" w:colLast="3"/>
            <w:permEnd w:id="222106778"/>
            <w:permEnd w:id="743473144"/>
            <w:permEnd w:id="1752514069"/>
            <w:permEnd w:id="314970596"/>
          </w:p>
        </w:tc>
        <w:tc>
          <w:tcPr>
            <w:tcW w:w="2313" w:type="dxa"/>
          </w:tcPr>
          <w:p w14:paraId="534EE334" w14:textId="77777777" w:rsidR="00B524A0" w:rsidRDefault="00B524A0" w:rsidP="00E10AF8">
            <w:pPr>
              <w:spacing w:line="240" w:lineRule="auto"/>
              <w:jc w:val="both"/>
              <w:rPr>
                <w:rFonts w:ascii="Arial" w:hAnsi="Arial" w:cs="Arial"/>
                <w:b/>
                <w:u w:val="single"/>
              </w:rPr>
            </w:pPr>
          </w:p>
        </w:tc>
        <w:tc>
          <w:tcPr>
            <w:tcW w:w="2313" w:type="dxa"/>
          </w:tcPr>
          <w:p w14:paraId="146F2540" w14:textId="77777777" w:rsidR="00B524A0" w:rsidRDefault="00B524A0" w:rsidP="00E10AF8">
            <w:pPr>
              <w:spacing w:line="240" w:lineRule="auto"/>
              <w:jc w:val="both"/>
              <w:rPr>
                <w:rFonts w:ascii="Arial" w:hAnsi="Arial" w:cs="Arial"/>
                <w:b/>
                <w:u w:val="single"/>
              </w:rPr>
            </w:pPr>
          </w:p>
        </w:tc>
        <w:tc>
          <w:tcPr>
            <w:tcW w:w="2313" w:type="dxa"/>
          </w:tcPr>
          <w:p w14:paraId="06F4B62F" w14:textId="77777777" w:rsidR="00B524A0" w:rsidRDefault="00B524A0" w:rsidP="00E10AF8">
            <w:pPr>
              <w:spacing w:line="240" w:lineRule="auto"/>
              <w:jc w:val="both"/>
              <w:rPr>
                <w:rFonts w:ascii="Arial" w:hAnsi="Arial" w:cs="Arial"/>
                <w:b/>
                <w:u w:val="single"/>
              </w:rPr>
            </w:pPr>
          </w:p>
        </w:tc>
      </w:tr>
      <w:tr w:rsidR="00B524A0" w14:paraId="67E38A55" w14:textId="77777777" w:rsidTr="001A4265">
        <w:tc>
          <w:tcPr>
            <w:tcW w:w="2313" w:type="dxa"/>
          </w:tcPr>
          <w:p w14:paraId="612F422E" w14:textId="77777777" w:rsidR="00B524A0" w:rsidRDefault="00B524A0" w:rsidP="00E10AF8">
            <w:pPr>
              <w:spacing w:line="240" w:lineRule="auto"/>
              <w:jc w:val="both"/>
              <w:rPr>
                <w:rFonts w:ascii="Arial" w:hAnsi="Arial" w:cs="Arial"/>
                <w:b/>
                <w:u w:val="single"/>
              </w:rPr>
            </w:pPr>
            <w:permStart w:id="516188798" w:edGrp="everyone" w:colFirst="0" w:colLast="0"/>
            <w:permStart w:id="725580872" w:edGrp="everyone" w:colFirst="1" w:colLast="1"/>
            <w:permStart w:id="1183598371" w:edGrp="everyone" w:colFirst="2" w:colLast="2"/>
            <w:permStart w:id="1531124783" w:edGrp="everyone" w:colFirst="3" w:colLast="3"/>
            <w:permEnd w:id="1433696182"/>
            <w:permEnd w:id="1269108671"/>
            <w:permEnd w:id="255280379"/>
            <w:permEnd w:id="1353610629"/>
          </w:p>
        </w:tc>
        <w:tc>
          <w:tcPr>
            <w:tcW w:w="2313" w:type="dxa"/>
          </w:tcPr>
          <w:p w14:paraId="6D0AD4B8" w14:textId="77777777" w:rsidR="00B524A0" w:rsidRDefault="00B524A0" w:rsidP="00E10AF8">
            <w:pPr>
              <w:spacing w:line="240" w:lineRule="auto"/>
              <w:jc w:val="both"/>
              <w:rPr>
                <w:rFonts w:ascii="Arial" w:hAnsi="Arial" w:cs="Arial"/>
                <w:b/>
                <w:u w:val="single"/>
              </w:rPr>
            </w:pPr>
          </w:p>
        </w:tc>
        <w:tc>
          <w:tcPr>
            <w:tcW w:w="2313" w:type="dxa"/>
          </w:tcPr>
          <w:p w14:paraId="538F9A44" w14:textId="77777777" w:rsidR="00B524A0" w:rsidRDefault="00B524A0" w:rsidP="00E10AF8">
            <w:pPr>
              <w:spacing w:line="240" w:lineRule="auto"/>
              <w:jc w:val="both"/>
              <w:rPr>
                <w:rFonts w:ascii="Arial" w:hAnsi="Arial" w:cs="Arial"/>
                <w:b/>
                <w:u w:val="single"/>
              </w:rPr>
            </w:pPr>
          </w:p>
        </w:tc>
        <w:tc>
          <w:tcPr>
            <w:tcW w:w="2313" w:type="dxa"/>
          </w:tcPr>
          <w:p w14:paraId="471E139F" w14:textId="77777777" w:rsidR="00B524A0" w:rsidRDefault="00B524A0" w:rsidP="00E10AF8">
            <w:pPr>
              <w:spacing w:line="240" w:lineRule="auto"/>
              <w:jc w:val="both"/>
              <w:rPr>
                <w:rFonts w:ascii="Arial" w:hAnsi="Arial" w:cs="Arial"/>
                <w:b/>
                <w:u w:val="single"/>
              </w:rPr>
            </w:pPr>
          </w:p>
        </w:tc>
      </w:tr>
      <w:tr w:rsidR="00B524A0" w14:paraId="77F6E6BD" w14:textId="77777777" w:rsidTr="001A4265">
        <w:tc>
          <w:tcPr>
            <w:tcW w:w="2313" w:type="dxa"/>
          </w:tcPr>
          <w:p w14:paraId="081FD165" w14:textId="77777777" w:rsidR="00B524A0" w:rsidRDefault="00B524A0" w:rsidP="00E10AF8">
            <w:pPr>
              <w:spacing w:line="240" w:lineRule="auto"/>
              <w:jc w:val="both"/>
              <w:rPr>
                <w:rFonts w:ascii="Arial" w:hAnsi="Arial" w:cs="Arial"/>
                <w:b/>
                <w:u w:val="single"/>
              </w:rPr>
            </w:pPr>
            <w:permStart w:id="117923642" w:edGrp="everyone" w:colFirst="0" w:colLast="0"/>
            <w:permStart w:id="1194218122" w:edGrp="everyone" w:colFirst="1" w:colLast="1"/>
            <w:permStart w:id="901475005" w:edGrp="everyone" w:colFirst="2" w:colLast="2"/>
            <w:permStart w:id="385091327" w:edGrp="everyone" w:colFirst="3" w:colLast="3"/>
            <w:permEnd w:id="516188798"/>
            <w:permEnd w:id="725580872"/>
            <w:permEnd w:id="1183598371"/>
            <w:permEnd w:id="1531124783"/>
          </w:p>
        </w:tc>
        <w:tc>
          <w:tcPr>
            <w:tcW w:w="2313" w:type="dxa"/>
          </w:tcPr>
          <w:p w14:paraId="47B0D620" w14:textId="77777777" w:rsidR="00B524A0" w:rsidRDefault="00B524A0" w:rsidP="00E10AF8">
            <w:pPr>
              <w:spacing w:line="240" w:lineRule="auto"/>
              <w:jc w:val="both"/>
              <w:rPr>
                <w:rFonts w:ascii="Arial" w:hAnsi="Arial" w:cs="Arial"/>
                <w:b/>
                <w:u w:val="single"/>
              </w:rPr>
            </w:pPr>
          </w:p>
        </w:tc>
        <w:tc>
          <w:tcPr>
            <w:tcW w:w="2313" w:type="dxa"/>
          </w:tcPr>
          <w:p w14:paraId="66135992" w14:textId="77777777" w:rsidR="00B524A0" w:rsidRDefault="00B524A0" w:rsidP="00E10AF8">
            <w:pPr>
              <w:spacing w:line="240" w:lineRule="auto"/>
              <w:jc w:val="both"/>
              <w:rPr>
                <w:rFonts w:ascii="Arial" w:hAnsi="Arial" w:cs="Arial"/>
                <w:b/>
                <w:u w:val="single"/>
              </w:rPr>
            </w:pPr>
          </w:p>
        </w:tc>
        <w:tc>
          <w:tcPr>
            <w:tcW w:w="2313" w:type="dxa"/>
          </w:tcPr>
          <w:p w14:paraId="0F602EFA" w14:textId="77777777" w:rsidR="00B524A0" w:rsidRDefault="00B524A0" w:rsidP="00E10AF8">
            <w:pPr>
              <w:spacing w:line="240" w:lineRule="auto"/>
              <w:jc w:val="both"/>
              <w:rPr>
                <w:rFonts w:ascii="Arial" w:hAnsi="Arial" w:cs="Arial"/>
                <w:b/>
                <w:u w:val="single"/>
              </w:rPr>
            </w:pPr>
          </w:p>
        </w:tc>
      </w:tr>
      <w:tr w:rsidR="00B524A0" w14:paraId="2AF1AAAC" w14:textId="77777777" w:rsidTr="001A4265">
        <w:tc>
          <w:tcPr>
            <w:tcW w:w="2313" w:type="dxa"/>
          </w:tcPr>
          <w:p w14:paraId="4BA3E551" w14:textId="77777777" w:rsidR="00B524A0" w:rsidRDefault="00B524A0" w:rsidP="00E10AF8">
            <w:pPr>
              <w:spacing w:line="240" w:lineRule="auto"/>
              <w:jc w:val="both"/>
              <w:rPr>
                <w:rFonts w:ascii="Arial" w:hAnsi="Arial" w:cs="Arial"/>
                <w:b/>
                <w:u w:val="single"/>
              </w:rPr>
            </w:pPr>
            <w:permStart w:id="38490227" w:edGrp="everyone" w:colFirst="0" w:colLast="0"/>
            <w:permStart w:id="482481223" w:edGrp="everyone" w:colFirst="1" w:colLast="1"/>
            <w:permStart w:id="1628111970" w:edGrp="everyone" w:colFirst="2" w:colLast="2"/>
            <w:permStart w:id="1059139521" w:edGrp="everyone" w:colFirst="3" w:colLast="3"/>
            <w:permEnd w:id="117923642"/>
            <w:permEnd w:id="1194218122"/>
            <w:permEnd w:id="901475005"/>
            <w:permEnd w:id="385091327"/>
          </w:p>
        </w:tc>
        <w:tc>
          <w:tcPr>
            <w:tcW w:w="2313" w:type="dxa"/>
          </w:tcPr>
          <w:p w14:paraId="69A13CF3" w14:textId="77777777" w:rsidR="00B524A0" w:rsidRDefault="00B524A0" w:rsidP="00E10AF8">
            <w:pPr>
              <w:spacing w:line="240" w:lineRule="auto"/>
              <w:jc w:val="both"/>
              <w:rPr>
                <w:rFonts w:ascii="Arial" w:hAnsi="Arial" w:cs="Arial"/>
                <w:b/>
                <w:u w:val="single"/>
              </w:rPr>
            </w:pPr>
          </w:p>
        </w:tc>
        <w:tc>
          <w:tcPr>
            <w:tcW w:w="2313" w:type="dxa"/>
          </w:tcPr>
          <w:p w14:paraId="69AC1F06" w14:textId="77777777" w:rsidR="00B524A0" w:rsidRDefault="00B524A0" w:rsidP="00E10AF8">
            <w:pPr>
              <w:spacing w:line="240" w:lineRule="auto"/>
              <w:jc w:val="both"/>
              <w:rPr>
                <w:rFonts w:ascii="Arial" w:hAnsi="Arial" w:cs="Arial"/>
                <w:b/>
                <w:u w:val="single"/>
              </w:rPr>
            </w:pPr>
          </w:p>
        </w:tc>
        <w:tc>
          <w:tcPr>
            <w:tcW w:w="2313" w:type="dxa"/>
          </w:tcPr>
          <w:p w14:paraId="0B2F26D7" w14:textId="77777777" w:rsidR="00B524A0" w:rsidRDefault="00B524A0" w:rsidP="00E10AF8">
            <w:pPr>
              <w:spacing w:line="240" w:lineRule="auto"/>
              <w:jc w:val="both"/>
              <w:rPr>
                <w:rFonts w:ascii="Arial" w:hAnsi="Arial" w:cs="Arial"/>
                <w:b/>
                <w:u w:val="single"/>
              </w:rPr>
            </w:pPr>
          </w:p>
        </w:tc>
      </w:tr>
      <w:tr w:rsidR="00B524A0" w14:paraId="22A177D3" w14:textId="77777777" w:rsidTr="001A4265">
        <w:tc>
          <w:tcPr>
            <w:tcW w:w="2313" w:type="dxa"/>
          </w:tcPr>
          <w:p w14:paraId="54362D90" w14:textId="77777777" w:rsidR="00B524A0" w:rsidRDefault="00B524A0" w:rsidP="00E10AF8">
            <w:pPr>
              <w:spacing w:line="240" w:lineRule="auto"/>
              <w:jc w:val="both"/>
              <w:rPr>
                <w:rFonts w:ascii="Arial" w:hAnsi="Arial" w:cs="Arial"/>
                <w:b/>
                <w:u w:val="single"/>
              </w:rPr>
            </w:pPr>
            <w:permStart w:id="767034505" w:edGrp="everyone" w:colFirst="0" w:colLast="0"/>
            <w:permStart w:id="92875214" w:edGrp="everyone" w:colFirst="1" w:colLast="1"/>
            <w:permStart w:id="1738021705" w:edGrp="everyone" w:colFirst="2" w:colLast="2"/>
            <w:permStart w:id="1322582984" w:edGrp="everyone" w:colFirst="3" w:colLast="3"/>
            <w:permEnd w:id="38490227"/>
            <w:permEnd w:id="482481223"/>
            <w:permEnd w:id="1628111970"/>
            <w:permEnd w:id="1059139521"/>
          </w:p>
        </w:tc>
        <w:tc>
          <w:tcPr>
            <w:tcW w:w="2313" w:type="dxa"/>
          </w:tcPr>
          <w:p w14:paraId="3D7ED90F" w14:textId="77777777" w:rsidR="00B524A0" w:rsidRDefault="00B524A0" w:rsidP="00E10AF8">
            <w:pPr>
              <w:spacing w:line="240" w:lineRule="auto"/>
              <w:jc w:val="both"/>
              <w:rPr>
                <w:rFonts w:ascii="Arial" w:hAnsi="Arial" w:cs="Arial"/>
                <w:b/>
                <w:u w:val="single"/>
              </w:rPr>
            </w:pPr>
          </w:p>
        </w:tc>
        <w:tc>
          <w:tcPr>
            <w:tcW w:w="2313" w:type="dxa"/>
          </w:tcPr>
          <w:p w14:paraId="4659F5EE" w14:textId="77777777" w:rsidR="00B524A0" w:rsidRDefault="00B524A0" w:rsidP="00E10AF8">
            <w:pPr>
              <w:spacing w:line="240" w:lineRule="auto"/>
              <w:jc w:val="both"/>
              <w:rPr>
                <w:rFonts w:ascii="Arial" w:hAnsi="Arial" w:cs="Arial"/>
                <w:b/>
                <w:u w:val="single"/>
              </w:rPr>
            </w:pPr>
          </w:p>
        </w:tc>
        <w:tc>
          <w:tcPr>
            <w:tcW w:w="2313" w:type="dxa"/>
          </w:tcPr>
          <w:p w14:paraId="043C915E" w14:textId="77777777" w:rsidR="00B524A0" w:rsidRDefault="00B524A0" w:rsidP="00E10AF8">
            <w:pPr>
              <w:spacing w:line="240" w:lineRule="auto"/>
              <w:jc w:val="both"/>
              <w:rPr>
                <w:rFonts w:ascii="Arial" w:hAnsi="Arial" w:cs="Arial"/>
                <w:b/>
                <w:u w:val="single"/>
              </w:rPr>
            </w:pPr>
          </w:p>
        </w:tc>
      </w:tr>
      <w:tr w:rsidR="00B524A0" w14:paraId="6A99A8D0" w14:textId="77777777" w:rsidTr="001A4265">
        <w:tc>
          <w:tcPr>
            <w:tcW w:w="2313" w:type="dxa"/>
          </w:tcPr>
          <w:p w14:paraId="471875A2" w14:textId="77777777" w:rsidR="00B524A0" w:rsidRDefault="00B524A0" w:rsidP="00E10AF8">
            <w:pPr>
              <w:spacing w:line="240" w:lineRule="auto"/>
              <w:jc w:val="both"/>
              <w:rPr>
                <w:rFonts w:ascii="Arial" w:hAnsi="Arial" w:cs="Arial"/>
                <w:b/>
                <w:u w:val="single"/>
              </w:rPr>
            </w:pPr>
            <w:permStart w:id="1669732792" w:edGrp="everyone" w:colFirst="0" w:colLast="0"/>
            <w:permStart w:id="497628527" w:edGrp="everyone" w:colFirst="1" w:colLast="1"/>
            <w:permStart w:id="589694786" w:edGrp="everyone" w:colFirst="2" w:colLast="2"/>
            <w:permStart w:id="1689065505" w:edGrp="everyone" w:colFirst="3" w:colLast="3"/>
            <w:permEnd w:id="767034505"/>
            <w:permEnd w:id="92875214"/>
            <w:permEnd w:id="1738021705"/>
            <w:permEnd w:id="1322582984"/>
          </w:p>
        </w:tc>
        <w:tc>
          <w:tcPr>
            <w:tcW w:w="2313" w:type="dxa"/>
          </w:tcPr>
          <w:p w14:paraId="1065A07F" w14:textId="77777777" w:rsidR="00B524A0" w:rsidRDefault="00B524A0" w:rsidP="00E10AF8">
            <w:pPr>
              <w:spacing w:line="240" w:lineRule="auto"/>
              <w:jc w:val="both"/>
              <w:rPr>
                <w:rFonts w:ascii="Arial" w:hAnsi="Arial" w:cs="Arial"/>
                <w:b/>
                <w:u w:val="single"/>
              </w:rPr>
            </w:pPr>
          </w:p>
        </w:tc>
        <w:tc>
          <w:tcPr>
            <w:tcW w:w="2313" w:type="dxa"/>
          </w:tcPr>
          <w:p w14:paraId="25CAD70B" w14:textId="77777777" w:rsidR="00B524A0" w:rsidRDefault="00B524A0" w:rsidP="00E10AF8">
            <w:pPr>
              <w:spacing w:line="240" w:lineRule="auto"/>
              <w:jc w:val="both"/>
              <w:rPr>
                <w:rFonts w:ascii="Arial" w:hAnsi="Arial" w:cs="Arial"/>
                <w:b/>
                <w:u w:val="single"/>
              </w:rPr>
            </w:pPr>
          </w:p>
        </w:tc>
        <w:tc>
          <w:tcPr>
            <w:tcW w:w="2313" w:type="dxa"/>
          </w:tcPr>
          <w:p w14:paraId="71A88F98" w14:textId="77777777" w:rsidR="00B524A0" w:rsidRDefault="00B524A0" w:rsidP="00E10AF8">
            <w:pPr>
              <w:spacing w:line="240" w:lineRule="auto"/>
              <w:jc w:val="both"/>
              <w:rPr>
                <w:rFonts w:ascii="Arial" w:hAnsi="Arial" w:cs="Arial"/>
                <w:b/>
                <w:u w:val="single"/>
              </w:rPr>
            </w:pPr>
          </w:p>
        </w:tc>
      </w:tr>
      <w:tr w:rsidR="00B524A0" w14:paraId="3F240A98" w14:textId="77777777" w:rsidTr="001A4265">
        <w:tc>
          <w:tcPr>
            <w:tcW w:w="2313" w:type="dxa"/>
          </w:tcPr>
          <w:p w14:paraId="1E204FD9" w14:textId="77777777" w:rsidR="00B524A0" w:rsidRDefault="00B524A0" w:rsidP="00E10AF8">
            <w:pPr>
              <w:spacing w:line="240" w:lineRule="auto"/>
              <w:jc w:val="both"/>
              <w:rPr>
                <w:rFonts w:ascii="Arial" w:hAnsi="Arial" w:cs="Arial"/>
                <w:b/>
                <w:u w:val="single"/>
              </w:rPr>
            </w:pPr>
            <w:permStart w:id="1123909214" w:edGrp="everyone" w:colFirst="0" w:colLast="0"/>
            <w:permStart w:id="2083075838" w:edGrp="everyone" w:colFirst="1" w:colLast="1"/>
            <w:permStart w:id="1446607718" w:edGrp="everyone" w:colFirst="2" w:colLast="2"/>
            <w:permStart w:id="1098612402" w:edGrp="everyone" w:colFirst="3" w:colLast="3"/>
            <w:permEnd w:id="1669732792"/>
            <w:permEnd w:id="497628527"/>
            <w:permEnd w:id="589694786"/>
            <w:permEnd w:id="1689065505"/>
          </w:p>
        </w:tc>
        <w:tc>
          <w:tcPr>
            <w:tcW w:w="2313" w:type="dxa"/>
          </w:tcPr>
          <w:p w14:paraId="58A40262" w14:textId="77777777" w:rsidR="00B524A0" w:rsidRDefault="00B524A0" w:rsidP="00E10AF8">
            <w:pPr>
              <w:spacing w:line="240" w:lineRule="auto"/>
              <w:jc w:val="both"/>
              <w:rPr>
                <w:rFonts w:ascii="Arial" w:hAnsi="Arial" w:cs="Arial"/>
                <w:b/>
                <w:u w:val="single"/>
              </w:rPr>
            </w:pPr>
          </w:p>
        </w:tc>
        <w:tc>
          <w:tcPr>
            <w:tcW w:w="2313" w:type="dxa"/>
          </w:tcPr>
          <w:p w14:paraId="26FC5F8A" w14:textId="77777777" w:rsidR="00B524A0" w:rsidRDefault="00B524A0" w:rsidP="00E10AF8">
            <w:pPr>
              <w:spacing w:line="240" w:lineRule="auto"/>
              <w:jc w:val="both"/>
              <w:rPr>
                <w:rFonts w:ascii="Arial" w:hAnsi="Arial" w:cs="Arial"/>
                <w:b/>
                <w:u w:val="single"/>
              </w:rPr>
            </w:pPr>
          </w:p>
        </w:tc>
        <w:tc>
          <w:tcPr>
            <w:tcW w:w="2313" w:type="dxa"/>
          </w:tcPr>
          <w:p w14:paraId="3AEA073A" w14:textId="77777777" w:rsidR="00B524A0" w:rsidRDefault="00B524A0" w:rsidP="00E10AF8">
            <w:pPr>
              <w:spacing w:line="240" w:lineRule="auto"/>
              <w:jc w:val="both"/>
              <w:rPr>
                <w:rFonts w:ascii="Arial" w:hAnsi="Arial" w:cs="Arial"/>
                <w:b/>
                <w:u w:val="single"/>
              </w:rPr>
            </w:pPr>
          </w:p>
        </w:tc>
      </w:tr>
      <w:tr w:rsidR="00B524A0" w14:paraId="09DCC3A9" w14:textId="77777777" w:rsidTr="001A4265">
        <w:tc>
          <w:tcPr>
            <w:tcW w:w="2313" w:type="dxa"/>
          </w:tcPr>
          <w:p w14:paraId="2AE7E2D7" w14:textId="77777777" w:rsidR="00B524A0" w:rsidRDefault="00B524A0" w:rsidP="00E10AF8">
            <w:pPr>
              <w:spacing w:line="240" w:lineRule="auto"/>
              <w:jc w:val="both"/>
              <w:rPr>
                <w:rFonts w:ascii="Arial" w:hAnsi="Arial" w:cs="Arial"/>
                <w:b/>
                <w:u w:val="single"/>
              </w:rPr>
            </w:pPr>
            <w:permStart w:id="1114659166" w:edGrp="everyone" w:colFirst="0" w:colLast="0"/>
            <w:permStart w:id="1671121583" w:edGrp="everyone" w:colFirst="1" w:colLast="1"/>
            <w:permStart w:id="1340146726" w:edGrp="everyone" w:colFirst="2" w:colLast="2"/>
            <w:permStart w:id="439042089" w:edGrp="everyone" w:colFirst="3" w:colLast="3"/>
            <w:permEnd w:id="1123909214"/>
            <w:permEnd w:id="2083075838"/>
            <w:permEnd w:id="1446607718"/>
            <w:permEnd w:id="1098612402"/>
          </w:p>
        </w:tc>
        <w:tc>
          <w:tcPr>
            <w:tcW w:w="2313" w:type="dxa"/>
          </w:tcPr>
          <w:p w14:paraId="1CF624AE" w14:textId="77777777" w:rsidR="00B524A0" w:rsidRDefault="00B524A0" w:rsidP="00E10AF8">
            <w:pPr>
              <w:spacing w:line="240" w:lineRule="auto"/>
              <w:jc w:val="both"/>
              <w:rPr>
                <w:rFonts w:ascii="Arial" w:hAnsi="Arial" w:cs="Arial"/>
                <w:b/>
                <w:u w:val="single"/>
              </w:rPr>
            </w:pPr>
          </w:p>
        </w:tc>
        <w:tc>
          <w:tcPr>
            <w:tcW w:w="2313" w:type="dxa"/>
          </w:tcPr>
          <w:p w14:paraId="29E9E122" w14:textId="77777777" w:rsidR="00B524A0" w:rsidRDefault="00B524A0" w:rsidP="00E10AF8">
            <w:pPr>
              <w:spacing w:line="240" w:lineRule="auto"/>
              <w:jc w:val="both"/>
              <w:rPr>
                <w:rFonts w:ascii="Arial" w:hAnsi="Arial" w:cs="Arial"/>
                <w:b/>
                <w:u w:val="single"/>
              </w:rPr>
            </w:pPr>
          </w:p>
        </w:tc>
        <w:tc>
          <w:tcPr>
            <w:tcW w:w="2313" w:type="dxa"/>
          </w:tcPr>
          <w:p w14:paraId="0C6E987E" w14:textId="77777777" w:rsidR="00B524A0" w:rsidRDefault="00B524A0" w:rsidP="00E10AF8">
            <w:pPr>
              <w:spacing w:line="240" w:lineRule="auto"/>
              <w:jc w:val="both"/>
              <w:rPr>
                <w:rFonts w:ascii="Arial" w:hAnsi="Arial" w:cs="Arial"/>
                <w:b/>
                <w:u w:val="single"/>
              </w:rPr>
            </w:pPr>
          </w:p>
        </w:tc>
      </w:tr>
      <w:tr w:rsidR="00B524A0" w14:paraId="2B07606F" w14:textId="77777777" w:rsidTr="001A4265">
        <w:tc>
          <w:tcPr>
            <w:tcW w:w="2313" w:type="dxa"/>
          </w:tcPr>
          <w:p w14:paraId="2225EF1F" w14:textId="77777777" w:rsidR="00B524A0" w:rsidRDefault="00B524A0" w:rsidP="00E10AF8">
            <w:pPr>
              <w:spacing w:line="240" w:lineRule="auto"/>
              <w:jc w:val="both"/>
              <w:rPr>
                <w:rFonts w:ascii="Arial" w:hAnsi="Arial" w:cs="Arial"/>
                <w:b/>
                <w:u w:val="single"/>
              </w:rPr>
            </w:pPr>
            <w:permStart w:id="315367582" w:edGrp="everyone" w:colFirst="0" w:colLast="0"/>
            <w:permStart w:id="847861803" w:edGrp="everyone" w:colFirst="1" w:colLast="1"/>
            <w:permStart w:id="1761894855" w:edGrp="everyone" w:colFirst="2" w:colLast="2"/>
            <w:permStart w:id="830830917" w:edGrp="everyone" w:colFirst="3" w:colLast="3"/>
            <w:permEnd w:id="1114659166"/>
            <w:permEnd w:id="1671121583"/>
            <w:permEnd w:id="1340146726"/>
            <w:permEnd w:id="439042089"/>
          </w:p>
        </w:tc>
        <w:tc>
          <w:tcPr>
            <w:tcW w:w="2313" w:type="dxa"/>
          </w:tcPr>
          <w:p w14:paraId="24535001" w14:textId="77777777" w:rsidR="00B524A0" w:rsidRDefault="00B524A0" w:rsidP="00E10AF8">
            <w:pPr>
              <w:spacing w:line="240" w:lineRule="auto"/>
              <w:jc w:val="both"/>
              <w:rPr>
                <w:rFonts w:ascii="Arial" w:hAnsi="Arial" w:cs="Arial"/>
                <w:b/>
                <w:u w:val="single"/>
              </w:rPr>
            </w:pPr>
          </w:p>
        </w:tc>
        <w:tc>
          <w:tcPr>
            <w:tcW w:w="2313" w:type="dxa"/>
          </w:tcPr>
          <w:p w14:paraId="2B3104BD" w14:textId="77777777" w:rsidR="00B524A0" w:rsidRDefault="00B524A0" w:rsidP="00E10AF8">
            <w:pPr>
              <w:spacing w:line="240" w:lineRule="auto"/>
              <w:jc w:val="both"/>
              <w:rPr>
                <w:rFonts w:ascii="Arial" w:hAnsi="Arial" w:cs="Arial"/>
                <w:b/>
                <w:u w:val="single"/>
              </w:rPr>
            </w:pPr>
          </w:p>
        </w:tc>
        <w:tc>
          <w:tcPr>
            <w:tcW w:w="2313" w:type="dxa"/>
          </w:tcPr>
          <w:p w14:paraId="128FA05A" w14:textId="77777777" w:rsidR="00B524A0" w:rsidRDefault="00B524A0" w:rsidP="00E10AF8">
            <w:pPr>
              <w:spacing w:line="240" w:lineRule="auto"/>
              <w:jc w:val="both"/>
              <w:rPr>
                <w:rFonts w:ascii="Arial" w:hAnsi="Arial" w:cs="Arial"/>
                <w:b/>
                <w:u w:val="single"/>
              </w:rPr>
            </w:pPr>
          </w:p>
        </w:tc>
      </w:tr>
      <w:tr w:rsidR="00B524A0" w14:paraId="4C7EED53" w14:textId="77777777" w:rsidTr="001A4265">
        <w:tc>
          <w:tcPr>
            <w:tcW w:w="2313" w:type="dxa"/>
          </w:tcPr>
          <w:p w14:paraId="1A983470" w14:textId="77777777" w:rsidR="00B524A0" w:rsidRDefault="00B524A0" w:rsidP="00E10AF8">
            <w:pPr>
              <w:spacing w:line="240" w:lineRule="auto"/>
              <w:jc w:val="both"/>
              <w:rPr>
                <w:rFonts w:ascii="Arial" w:hAnsi="Arial" w:cs="Arial"/>
                <w:b/>
                <w:u w:val="single"/>
              </w:rPr>
            </w:pPr>
            <w:permStart w:id="1893926200" w:edGrp="everyone" w:colFirst="0" w:colLast="0"/>
            <w:permStart w:id="427849803" w:edGrp="everyone" w:colFirst="1" w:colLast="1"/>
            <w:permStart w:id="191130561" w:edGrp="everyone" w:colFirst="2" w:colLast="2"/>
            <w:permStart w:id="888349388" w:edGrp="everyone" w:colFirst="3" w:colLast="3"/>
            <w:permEnd w:id="315367582"/>
            <w:permEnd w:id="847861803"/>
            <w:permEnd w:id="1761894855"/>
            <w:permEnd w:id="830830917"/>
          </w:p>
        </w:tc>
        <w:tc>
          <w:tcPr>
            <w:tcW w:w="2313" w:type="dxa"/>
          </w:tcPr>
          <w:p w14:paraId="5C207E0F" w14:textId="77777777" w:rsidR="00B524A0" w:rsidRDefault="00B524A0" w:rsidP="00E10AF8">
            <w:pPr>
              <w:spacing w:line="240" w:lineRule="auto"/>
              <w:jc w:val="both"/>
              <w:rPr>
                <w:rFonts w:ascii="Arial" w:hAnsi="Arial" w:cs="Arial"/>
                <w:b/>
                <w:u w:val="single"/>
              </w:rPr>
            </w:pPr>
          </w:p>
        </w:tc>
        <w:tc>
          <w:tcPr>
            <w:tcW w:w="2313" w:type="dxa"/>
          </w:tcPr>
          <w:p w14:paraId="6590E954" w14:textId="77777777" w:rsidR="00B524A0" w:rsidRDefault="00B524A0" w:rsidP="00E10AF8">
            <w:pPr>
              <w:spacing w:line="240" w:lineRule="auto"/>
              <w:jc w:val="both"/>
              <w:rPr>
                <w:rFonts w:ascii="Arial" w:hAnsi="Arial" w:cs="Arial"/>
                <w:b/>
                <w:u w:val="single"/>
              </w:rPr>
            </w:pPr>
          </w:p>
        </w:tc>
        <w:tc>
          <w:tcPr>
            <w:tcW w:w="2313" w:type="dxa"/>
          </w:tcPr>
          <w:p w14:paraId="03541A3B" w14:textId="77777777" w:rsidR="00B524A0" w:rsidRDefault="00B524A0" w:rsidP="00E10AF8">
            <w:pPr>
              <w:spacing w:line="240" w:lineRule="auto"/>
              <w:jc w:val="both"/>
              <w:rPr>
                <w:rFonts w:ascii="Arial" w:hAnsi="Arial" w:cs="Arial"/>
                <w:b/>
                <w:u w:val="single"/>
              </w:rPr>
            </w:pPr>
          </w:p>
        </w:tc>
      </w:tr>
      <w:tr w:rsidR="00B524A0" w14:paraId="408FB73B" w14:textId="77777777" w:rsidTr="001A4265">
        <w:tc>
          <w:tcPr>
            <w:tcW w:w="2313" w:type="dxa"/>
          </w:tcPr>
          <w:p w14:paraId="2173066C" w14:textId="77777777" w:rsidR="00B524A0" w:rsidRDefault="00B524A0" w:rsidP="00E10AF8">
            <w:pPr>
              <w:spacing w:line="240" w:lineRule="auto"/>
              <w:jc w:val="both"/>
              <w:rPr>
                <w:rFonts w:ascii="Arial" w:hAnsi="Arial" w:cs="Arial"/>
                <w:b/>
                <w:u w:val="single"/>
              </w:rPr>
            </w:pPr>
            <w:permStart w:id="1645215966" w:edGrp="everyone" w:colFirst="0" w:colLast="0"/>
            <w:permStart w:id="792678629" w:edGrp="everyone" w:colFirst="1" w:colLast="1"/>
            <w:permStart w:id="300695883" w:edGrp="everyone" w:colFirst="2" w:colLast="2"/>
            <w:permStart w:id="384058696" w:edGrp="everyone" w:colFirst="3" w:colLast="3"/>
            <w:permEnd w:id="1893926200"/>
            <w:permEnd w:id="427849803"/>
            <w:permEnd w:id="191130561"/>
            <w:permEnd w:id="888349388"/>
          </w:p>
        </w:tc>
        <w:tc>
          <w:tcPr>
            <w:tcW w:w="2313" w:type="dxa"/>
          </w:tcPr>
          <w:p w14:paraId="54CA313A" w14:textId="77777777" w:rsidR="00B524A0" w:rsidRDefault="00B524A0" w:rsidP="00E10AF8">
            <w:pPr>
              <w:spacing w:line="240" w:lineRule="auto"/>
              <w:jc w:val="both"/>
              <w:rPr>
                <w:rFonts w:ascii="Arial" w:hAnsi="Arial" w:cs="Arial"/>
                <w:b/>
                <w:u w:val="single"/>
              </w:rPr>
            </w:pPr>
          </w:p>
        </w:tc>
        <w:tc>
          <w:tcPr>
            <w:tcW w:w="2313" w:type="dxa"/>
          </w:tcPr>
          <w:p w14:paraId="6BCF6FA9" w14:textId="77777777" w:rsidR="00B524A0" w:rsidRDefault="00B524A0" w:rsidP="00E10AF8">
            <w:pPr>
              <w:spacing w:line="240" w:lineRule="auto"/>
              <w:jc w:val="both"/>
              <w:rPr>
                <w:rFonts w:ascii="Arial" w:hAnsi="Arial" w:cs="Arial"/>
                <w:b/>
                <w:u w:val="single"/>
              </w:rPr>
            </w:pPr>
          </w:p>
        </w:tc>
        <w:tc>
          <w:tcPr>
            <w:tcW w:w="2313" w:type="dxa"/>
          </w:tcPr>
          <w:p w14:paraId="0FFB8E53" w14:textId="77777777" w:rsidR="00B524A0" w:rsidRDefault="00B524A0" w:rsidP="00E10AF8">
            <w:pPr>
              <w:spacing w:line="240" w:lineRule="auto"/>
              <w:jc w:val="both"/>
              <w:rPr>
                <w:rFonts w:ascii="Arial" w:hAnsi="Arial" w:cs="Arial"/>
                <w:b/>
                <w:u w:val="single"/>
              </w:rPr>
            </w:pPr>
          </w:p>
        </w:tc>
      </w:tr>
      <w:tr w:rsidR="003918BD" w14:paraId="5C2C9ADC" w14:textId="77777777" w:rsidTr="001A4265">
        <w:tc>
          <w:tcPr>
            <w:tcW w:w="2313" w:type="dxa"/>
          </w:tcPr>
          <w:p w14:paraId="79BF41D4" w14:textId="77777777" w:rsidR="003918BD" w:rsidRDefault="003918BD" w:rsidP="00E10AF8">
            <w:pPr>
              <w:spacing w:line="240" w:lineRule="auto"/>
              <w:jc w:val="both"/>
              <w:rPr>
                <w:rFonts w:ascii="Arial" w:hAnsi="Arial" w:cs="Arial"/>
                <w:b/>
                <w:u w:val="single"/>
              </w:rPr>
            </w:pPr>
            <w:permStart w:id="675439416" w:edGrp="everyone" w:colFirst="0" w:colLast="0"/>
            <w:permStart w:id="158476036" w:edGrp="everyone" w:colFirst="1" w:colLast="1"/>
            <w:permStart w:id="960497094" w:edGrp="everyone" w:colFirst="2" w:colLast="2"/>
            <w:permStart w:id="1017447054" w:edGrp="everyone" w:colFirst="3" w:colLast="3"/>
            <w:permEnd w:id="1645215966"/>
            <w:permEnd w:id="792678629"/>
            <w:permEnd w:id="300695883"/>
            <w:permEnd w:id="384058696"/>
          </w:p>
        </w:tc>
        <w:tc>
          <w:tcPr>
            <w:tcW w:w="2313" w:type="dxa"/>
          </w:tcPr>
          <w:p w14:paraId="394D5C73" w14:textId="77777777" w:rsidR="003918BD" w:rsidRDefault="003918BD" w:rsidP="00E10AF8">
            <w:pPr>
              <w:spacing w:line="240" w:lineRule="auto"/>
              <w:jc w:val="both"/>
              <w:rPr>
                <w:rFonts w:ascii="Arial" w:hAnsi="Arial" w:cs="Arial"/>
                <w:b/>
                <w:u w:val="single"/>
              </w:rPr>
            </w:pPr>
          </w:p>
        </w:tc>
        <w:tc>
          <w:tcPr>
            <w:tcW w:w="2313" w:type="dxa"/>
          </w:tcPr>
          <w:p w14:paraId="67E07A1F" w14:textId="77777777" w:rsidR="003918BD" w:rsidRDefault="003918BD" w:rsidP="00E10AF8">
            <w:pPr>
              <w:spacing w:line="240" w:lineRule="auto"/>
              <w:jc w:val="both"/>
              <w:rPr>
                <w:rFonts w:ascii="Arial" w:hAnsi="Arial" w:cs="Arial"/>
                <w:b/>
                <w:u w:val="single"/>
              </w:rPr>
            </w:pPr>
          </w:p>
        </w:tc>
        <w:tc>
          <w:tcPr>
            <w:tcW w:w="2313" w:type="dxa"/>
          </w:tcPr>
          <w:p w14:paraId="29B9E901" w14:textId="77777777" w:rsidR="003918BD" w:rsidRDefault="003918BD" w:rsidP="00E10AF8">
            <w:pPr>
              <w:spacing w:line="240" w:lineRule="auto"/>
              <w:jc w:val="both"/>
              <w:rPr>
                <w:rFonts w:ascii="Arial" w:hAnsi="Arial" w:cs="Arial"/>
                <w:b/>
                <w:u w:val="single"/>
              </w:rPr>
            </w:pPr>
          </w:p>
        </w:tc>
      </w:tr>
      <w:tr w:rsidR="003918BD" w14:paraId="70D49529" w14:textId="77777777" w:rsidTr="001A4265">
        <w:tc>
          <w:tcPr>
            <w:tcW w:w="2313" w:type="dxa"/>
          </w:tcPr>
          <w:p w14:paraId="7240C4CC" w14:textId="77777777" w:rsidR="003918BD" w:rsidRDefault="003918BD" w:rsidP="00E10AF8">
            <w:pPr>
              <w:spacing w:line="240" w:lineRule="auto"/>
              <w:jc w:val="both"/>
              <w:rPr>
                <w:rFonts w:ascii="Arial" w:hAnsi="Arial" w:cs="Arial"/>
                <w:b/>
                <w:u w:val="single"/>
              </w:rPr>
            </w:pPr>
            <w:permStart w:id="466899463" w:edGrp="everyone" w:colFirst="0" w:colLast="0"/>
            <w:permStart w:id="1433551504" w:edGrp="everyone" w:colFirst="1" w:colLast="1"/>
            <w:permStart w:id="1041383165" w:edGrp="everyone" w:colFirst="2" w:colLast="2"/>
            <w:permStart w:id="1955464701" w:edGrp="everyone" w:colFirst="3" w:colLast="3"/>
            <w:permEnd w:id="675439416"/>
            <w:permEnd w:id="158476036"/>
            <w:permEnd w:id="960497094"/>
            <w:permEnd w:id="1017447054"/>
          </w:p>
        </w:tc>
        <w:tc>
          <w:tcPr>
            <w:tcW w:w="2313" w:type="dxa"/>
          </w:tcPr>
          <w:p w14:paraId="39CAA8CA" w14:textId="77777777" w:rsidR="003918BD" w:rsidRDefault="003918BD" w:rsidP="00E10AF8">
            <w:pPr>
              <w:spacing w:line="240" w:lineRule="auto"/>
              <w:jc w:val="both"/>
              <w:rPr>
                <w:rFonts w:ascii="Arial" w:hAnsi="Arial" w:cs="Arial"/>
                <w:b/>
                <w:u w:val="single"/>
              </w:rPr>
            </w:pPr>
          </w:p>
        </w:tc>
        <w:tc>
          <w:tcPr>
            <w:tcW w:w="2313" w:type="dxa"/>
          </w:tcPr>
          <w:p w14:paraId="2EBA2FC4" w14:textId="77777777" w:rsidR="003918BD" w:rsidRDefault="003918BD" w:rsidP="00E10AF8">
            <w:pPr>
              <w:spacing w:line="240" w:lineRule="auto"/>
              <w:jc w:val="both"/>
              <w:rPr>
                <w:rFonts w:ascii="Arial" w:hAnsi="Arial" w:cs="Arial"/>
                <w:b/>
                <w:u w:val="single"/>
              </w:rPr>
            </w:pPr>
          </w:p>
        </w:tc>
        <w:tc>
          <w:tcPr>
            <w:tcW w:w="2313" w:type="dxa"/>
          </w:tcPr>
          <w:p w14:paraId="37C738A3" w14:textId="77777777" w:rsidR="003918BD" w:rsidRDefault="003918BD" w:rsidP="00E10AF8">
            <w:pPr>
              <w:spacing w:line="240" w:lineRule="auto"/>
              <w:jc w:val="both"/>
              <w:rPr>
                <w:rFonts w:ascii="Arial" w:hAnsi="Arial" w:cs="Arial"/>
                <w:b/>
                <w:u w:val="single"/>
              </w:rPr>
            </w:pPr>
          </w:p>
        </w:tc>
      </w:tr>
      <w:permEnd w:id="466899463"/>
      <w:permEnd w:id="1433551504"/>
      <w:permEnd w:id="1041383165"/>
      <w:permEnd w:id="1955464701"/>
    </w:tbl>
    <w:p w14:paraId="4ABE3756" w14:textId="77777777" w:rsidR="00BE243E" w:rsidRDefault="00BE243E" w:rsidP="00E10AF8">
      <w:pPr>
        <w:spacing w:line="240" w:lineRule="auto"/>
        <w:ind w:left="142"/>
        <w:jc w:val="both"/>
        <w:rPr>
          <w:rFonts w:ascii="Arial" w:hAnsi="Arial" w:cs="Arial"/>
          <w:b/>
          <w:u w:val="single"/>
        </w:rPr>
      </w:pPr>
    </w:p>
    <w:p w14:paraId="3791F3A8" w14:textId="33CDABDA" w:rsidR="00426994" w:rsidRDefault="00BE243E" w:rsidP="003918BD">
      <w:pPr>
        <w:spacing w:line="240" w:lineRule="auto"/>
        <w:rPr>
          <w:rFonts w:ascii="Arial" w:hAnsi="Arial" w:cs="Arial"/>
          <w:b/>
          <w:u w:val="single"/>
        </w:rPr>
      </w:pPr>
      <w:r>
        <w:rPr>
          <w:rFonts w:ascii="Arial" w:hAnsi="Arial" w:cs="Arial"/>
          <w:b/>
          <w:u w:val="single"/>
        </w:rPr>
        <w:br w:type="page"/>
      </w:r>
      <w:r w:rsidR="00426994" w:rsidRPr="00426994">
        <w:rPr>
          <w:rFonts w:ascii="Arial" w:hAnsi="Arial" w:cs="Arial"/>
          <w:b/>
          <w:u w:val="single"/>
        </w:rPr>
        <w:lastRenderedPageBreak/>
        <w:t>Terms &amp; Conditions</w:t>
      </w:r>
    </w:p>
    <w:p w14:paraId="68392EC7" w14:textId="77777777" w:rsidR="007670E1" w:rsidRDefault="007670E1" w:rsidP="00E10AF8">
      <w:pPr>
        <w:spacing w:line="240" w:lineRule="auto"/>
        <w:ind w:left="142"/>
        <w:jc w:val="both"/>
        <w:rPr>
          <w:rFonts w:ascii="Arial" w:hAnsi="Arial" w:cs="Arial"/>
          <w:b/>
          <w:u w:val="single"/>
        </w:rPr>
      </w:pPr>
    </w:p>
    <w:p w14:paraId="753D337E" w14:textId="38A0A08A" w:rsidR="00426994" w:rsidRPr="005F3F5A" w:rsidRDefault="00B620D0" w:rsidP="00E10AF8">
      <w:pPr>
        <w:pStyle w:val="ListParagraph"/>
        <w:numPr>
          <w:ilvl w:val="0"/>
          <w:numId w:val="13"/>
        </w:numPr>
        <w:spacing w:line="240" w:lineRule="auto"/>
        <w:ind w:left="142"/>
        <w:jc w:val="both"/>
        <w:rPr>
          <w:rFonts w:ascii="Arial" w:hAnsi="Arial" w:cs="Arial"/>
        </w:rPr>
      </w:pPr>
      <w:r w:rsidRPr="005F3F5A">
        <w:rPr>
          <w:rFonts w:ascii="Arial" w:hAnsi="Arial" w:cs="Arial"/>
        </w:rPr>
        <w:t xml:space="preserve">The </w:t>
      </w:r>
      <w:r w:rsidR="00271BD2">
        <w:rPr>
          <w:rFonts w:ascii="Arial" w:hAnsi="Arial" w:cs="Arial"/>
        </w:rPr>
        <w:t>A</w:t>
      </w:r>
      <w:r w:rsidR="000F5BBC">
        <w:rPr>
          <w:rFonts w:ascii="Arial" w:hAnsi="Arial" w:cs="Arial"/>
        </w:rPr>
        <w:t>pplicant</w:t>
      </w:r>
      <w:r w:rsidR="00426994" w:rsidRPr="005F3F5A">
        <w:rPr>
          <w:rFonts w:ascii="Arial" w:hAnsi="Arial" w:cs="Arial"/>
        </w:rPr>
        <w:t xml:space="preserve"> </w:t>
      </w:r>
      <w:r w:rsidR="00FF162A" w:rsidRPr="005F3F5A">
        <w:rPr>
          <w:rFonts w:ascii="Arial" w:hAnsi="Arial" w:cs="Arial"/>
        </w:rPr>
        <w:t xml:space="preserve">shall only </w:t>
      </w:r>
      <w:r w:rsidR="00D930CD" w:rsidRPr="005F3F5A">
        <w:rPr>
          <w:rFonts w:ascii="Arial" w:hAnsi="Arial" w:cs="Arial"/>
        </w:rPr>
        <w:t xml:space="preserve">install </w:t>
      </w:r>
      <w:r w:rsidR="00FF162A" w:rsidRPr="005F3F5A">
        <w:rPr>
          <w:rFonts w:ascii="Arial" w:hAnsi="Arial" w:cs="Arial"/>
        </w:rPr>
        <w:t xml:space="preserve">NWL approved </w:t>
      </w:r>
      <w:r w:rsidR="00271BD2">
        <w:rPr>
          <w:rFonts w:ascii="Arial" w:hAnsi="Arial" w:cs="Arial"/>
        </w:rPr>
        <w:t>Other</w:t>
      </w:r>
      <w:r w:rsidR="00FF162A" w:rsidRPr="005F3F5A">
        <w:rPr>
          <w:rFonts w:ascii="Arial" w:hAnsi="Arial" w:cs="Arial"/>
        </w:rPr>
        <w:t xml:space="preserve"> Equipment </w:t>
      </w:r>
      <w:r w:rsidR="00426994" w:rsidRPr="005F3F5A">
        <w:rPr>
          <w:rFonts w:ascii="Arial" w:hAnsi="Arial" w:cs="Arial"/>
        </w:rPr>
        <w:t xml:space="preserve">to the </w:t>
      </w:r>
      <w:r w:rsidR="00E62B43" w:rsidRPr="005F3F5A">
        <w:rPr>
          <w:rFonts w:ascii="Arial" w:hAnsi="Arial" w:cs="Arial"/>
        </w:rPr>
        <w:t xml:space="preserve">associated NWL </w:t>
      </w:r>
      <w:r w:rsidR="00426994" w:rsidRPr="005F3F5A">
        <w:rPr>
          <w:rFonts w:ascii="Arial" w:hAnsi="Arial" w:cs="Arial"/>
        </w:rPr>
        <w:t>meter</w:t>
      </w:r>
      <w:r w:rsidR="00E62B43" w:rsidRPr="005F3F5A">
        <w:rPr>
          <w:rFonts w:ascii="Arial" w:hAnsi="Arial" w:cs="Arial"/>
        </w:rPr>
        <w:t>.</w:t>
      </w:r>
    </w:p>
    <w:p w14:paraId="547A4CCD" w14:textId="1CB8144E" w:rsidR="00426994" w:rsidRPr="005F3F5A" w:rsidRDefault="00426994">
      <w:pPr>
        <w:pStyle w:val="ListParagraph"/>
        <w:numPr>
          <w:ilvl w:val="0"/>
          <w:numId w:val="13"/>
        </w:numPr>
        <w:spacing w:line="240" w:lineRule="auto"/>
        <w:ind w:left="142"/>
        <w:jc w:val="both"/>
        <w:rPr>
          <w:rFonts w:ascii="Arial" w:hAnsi="Arial" w:cs="Arial"/>
        </w:rPr>
      </w:pPr>
      <w:r w:rsidRPr="005F3F5A">
        <w:rPr>
          <w:rFonts w:ascii="Arial" w:hAnsi="Arial" w:cs="Arial"/>
        </w:rPr>
        <w:t xml:space="preserve">If the meter requires to be exchanged to </w:t>
      </w:r>
      <w:r w:rsidR="005A398A" w:rsidRPr="005F3F5A">
        <w:rPr>
          <w:rFonts w:ascii="Arial" w:hAnsi="Arial" w:cs="Arial"/>
        </w:rPr>
        <w:t xml:space="preserve">allow the </w:t>
      </w:r>
      <w:r w:rsidR="00271BD2">
        <w:rPr>
          <w:rFonts w:ascii="Arial" w:hAnsi="Arial" w:cs="Arial"/>
        </w:rPr>
        <w:t>Other</w:t>
      </w:r>
      <w:r w:rsidR="005A398A" w:rsidRPr="005F3F5A">
        <w:rPr>
          <w:rFonts w:ascii="Arial" w:hAnsi="Arial" w:cs="Arial"/>
        </w:rPr>
        <w:t xml:space="preserve"> Equipment </w:t>
      </w:r>
      <w:r w:rsidR="0015708C" w:rsidRPr="005F3F5A">
        <w:rPr>
          <w:rFonts w:ascii="Arial" w:hAnsi="Arial" w:cs="Arial"/>
        </w:rPr>
        <w:t xml:space="preserve">to be installed </w:t>
      </w:r>
      <w:r w:rsidRPr="005F3F5A">
        <w:rPr>
          <w:rFonts w:ascii="Arial" w:hAnsi="Arial" w:cs="Arial"/>
        </w:rPr>
        <w:t xml:space="preserve">and it’s not eligible for replacement under </w:t>
      </w:r>
      <w:r w:rsidR="00ED1AF2" w:rsidRPr="005F3F5A">
        <w:rPr>
          <w:rFonts w:ascii="Arial" w:hAnsi="Arial" w:cs="Arial"/>
        </w:rPr>
        <w:t xml:space="preserve">any periodic replacement programme that </w:t>
      </w:r>
      <w:r w:rsidRPr="005F3F5A">
        <w:rPr>
          <w:rFonts w:ascii="Arial" w:hAnsi="Arial" w:cs="Arial"/>
        </w:rPr>
        <w:t>NWL</w:t>
      </w:r>
      <w:r w:rsidR="00ED1AF2" w:rsidRPr="005F3F5A">
        <w:rPr>
          <w:rFonts w:ascii="Arial" w:hAnsi="Arial" w:cs="Arial"/>
        </w:rPr>
        <w:t xml:space="preserve"> may run </w:t>
      </w:r>
      <w:r w:rsidR="00FB18FE" w:rsidRPr="005F3F5A">
        <w:rPr>
          <w:rFonts w:ascii="Arial" w:hAnsi="Arial" w:cs="Arial"/>
        </w:rPr>
        <w:t>from</w:t>
      </w:r>
      <w:r w:rsidR="00ED1AF2" w:rsidRPr="005F3F5A">
        <w:rPr>
          <w:rFonts w:ascii="Arial" w:hAnsi="Arial" w:cs="Arial"/>
        </w:rPr>
        <w:t xml:space="preserve"> time to time, </w:t>
      </w:r>
      <w:r w:rsidR="003829CC" w:rsidRPr="003829CC">
        <w:rPr>
          <w:rFonts w:ascii="Arial" w:hAnsi="Arial" w:cs="Arial"/>
        </w:rPr>
        <w:t>a meter exchange request will be required from the non-household customer’s Contracting Retailer</w:t>
      </w:r>
      <w:r w:rsidR="00C455A9">
        <w:rPr>
          <w:rFonts w:ascii="Arial" w:hAnsi="Arial" w:cs="Arial"/>
        </w:rPr>
        <w:t xml:space="preserve">.  </w:t>
      </w:r>
      <w:r w:rsidR="00AB4B04">
        <w:rPr>
          <w:rFonts w:ascii="Arial" w:hAnsi="Arial" w:cs="Arial"/>
        </w:rPr>
        <w:t>W</w:t>
      </w:r>
      <w:r w:rsidR="00AB4B04" w:rsidRPr="00AB4B04">
        <w:rPr>
          <w:rFonts w:ascii="Arial" w:hAnsi="Arial" w:cs="Arial"/>
        </w:rPr>
        <w:t xml:space="preserve">here </w:t>
      </w:r>
      <w:r w:rsidR="00AB4B04">
        <w:rPr>
          <w:rFonts w:ascii="Arial" w:hAnsi="Arial" w:cs="Arial"/>
        </w:rPr>
        <w:t xml:space="preserve">such </w:t>
      </w:r>
      <w:r w:rsidR="00AB4B04" w:rsidRPr="00AB4B04">
        <w:rPr>
          <w:rFonts w:ascii="Arial" w:hAnsi="Arial" w:cs="Arial"/>
        </w:rPr>
        <w:t xml:space="preserve">a meter exchange is carried out </w:t>
      </w:r>
      <w:r w:rsidR="00EA234E">
        <w:rPr>
          <w:rFonts w:ascii="Arial" w:hAnsi="Arial" w:cs="Arial"/>
        </w:rPr>
        <w:t xml:space="preserve">the </w:t>
      </w:r>
      <w:r w:rsidR="00B47BC7" w:rsidRPr="005F3F5A">
        <w:rPr>
          <w:rFonts w:ascii="Arial" w:hAnsi="Arial" w:cs="Arial"/>
        </w:rPr>
        <w:t xml:space="preserve">Contracting </w:t>
      </w:r>
      <w:r w:rsidR="00CA6B8E" w:rsidRPr="005F3F5A">
        <w:rPr>
          <w:rFonts w:ascii="Arial" w:hAnsi="Arial" w:cs="Arial"/>
        </w:rPr>
        <w:t xml:space="preserve">Retailer </w:t>
      </w:r>
      <w:r w:rsidRPr="005F3F5A">
        <w:rPr>
          <w:rFonts w:ascii="Arial" w:hAnsi="Arial" w:cs="Arial"/>
        </w:rPr>
        <w:t>will be charged the cost of the meter exchange in line with NWL’s Charges Sche</w:t>
      </w:r>
      <w:r w:rsidR="00CA6B8E" w:rsidRPr="005F3F5A">
        <w:rPr>
          <w:rFonts w:ascii="Arial" w:hAnsi="Arial" w:cs="Arial"/>
        </w:rPr>
        <w:t>dule</w:t>
      </w:r>
      <w:r w:rsidRPr="005F3F5A">
        <w:rPr>
          <w:rFonts w:ascii="Arial" w:hAnsi="Arial" w:cs="Arial"/>
        </w:rPr>
        <w:t xml:space="preserve">.  </w:t>
      </w:r>
    </w:p>
    <w:p w14:paraId="72E13188" w14:textId="3F707BA2" w:rsidR="00426994" w:rsidRPr="005F3F5A" w:rsidRDefault="00426994" w:rsidP="00E10AF8">
      <w:pPr>
        <w:pStyle w:val="ListParagraph"/>
        <w:numPr>
          <w:ilvl w:val="0"/>
          <w:numId w:val="13"/>
        </w:numPr>
        <w:spacing w:line="240" w:lineRule="auto"/>
        <w:ind w:left="142"/>
        <w:jc w:val="both"/>
        <w:rPr>
          <w:rFonts w:ascii="Arial" w:hAnsi="Arial" w:cs="Arial"/>
        </w:rPr>
      </w:pPr>
      <w:r w:rsidRPr="005F3F5A">
        <w:rPr>
          <w:rFonts w:ascii="Arial" w:hAnsi="Arial" w:cs="Arial"/>
        </w:rPr>
        <w:t xml:space="preserve">NWL reserves the right to request </w:t>
      </w:r>
      <w:r w:rsidR="00B47BC7" w:rsidRPr="005F3F5A">
        <w:rPr>
          <w:rFonts w:ascii="Arial" w:hAnsi="Arial" w:cs="Arial"/>
        </w:rPr>
        <w:t>meter</w:t>
      </w:r>
      <w:r w:rsidR="00C735ED" w:rsidRPr="005F3F5A">
        <w:rPr>
          <w:rFonts w:ascii="Arial" w:hAnsi="Arial" w:cs="Arial"/>
        </w:rPr>
        <w:t xml:space="preserve"> data</w:t>
      </w:r>
      <w:r w:rsidRPr="005F3F5A">
        <w:rPr>
          <w:rFonts w:ascii="Arial" w:hAnsi="Arial" w:cs="Arial"/>
        </w:rPr>
        <w:t xml:space="preserve"> from the </w:t>
      </w:r>
      <w:r w:rsidR="00EA234E">
        <w:rPr>
          <w:rFonts w:ascii="Arial" w:hAnsi="Arial" w:cs="Arial"/>
        </w:rPr>
        <w:t>Applicant</w:t>
      </w:r>
      <w:r w:rsidR="00B47BC7" w:rsidRPr="005F3F5A">
        <w:rPr>
          <w:rFonts w:ascii="Arial" w:hAnsi="Arial" w:cs="Arial"/>
        </w:rPr>
        <w:t xml:space="preserve"> </w:t>
      </w:r>
      <w:r w:rsidRPr="005F3F5A">
        <w:rPr>
          <w:rFonts w:ascii="Arial" w:hAnsi="Arial" w:cs="Arial"/>
        </w:rPr>
        <w:t>for operational purposes.</w:t>
      </w:r>
    </w:p>
    <w:p w14:paraId="44361F2C" w14:textId="77777777" w:rsidR="00127AFC" w:rsidRPr="005F3F5A" w:rsidRDefault="00426994" w:rsidP="00E10AF8">
      <w:pPr>
        <w:pStyle w:val="ListParagraph"/>
        <w:numPr>
          <w:ilvl w:val="0"/>
          <w:numId w:val="13"/>
        </w:numPr>
        <w:spacing w:line="240" w:lineRule="auto"/>
        <w:ind w:left="142"/>
        <w:jc w:val="both"/>
        <w:rPr>
          <w:rFonts w:ascii="Arial" w:hAnsi="Arial" w:cs="Arial"/>
        </w:rPr>
      </w:pPr>
      <w:r w:rsidRPr="005F3F5A">
        <w:rPr>
          <w:rFonts w:ascii="Arial" w:hAnsi="Arial" w:cs="Arial"/>
        </w:rPr>
        <w:t>NWL reserves the right to remove any equipment without notice for operational purposes (e.g. if at any time it wishes to remove, maintain, exchange the meter or install its own logging equipment for assessing leakage)</w:t>
      </w:r>
      <w:r w:rsidR="007F7E04" w:rsidRPr="005F3F5A">
        <w:rPr>
          <w:rFonts w:ascii="Arial" w:hAnsi="Arial" w:cs="Arial"/>
        </w:rPr>
        <w:t xml:space="preserve">.  Where any equipment is removed the </w:t>
      </w:r>
      <w:r w:rsidR="00127AFC" w:rsidRPr="005F3F5A">
        <w:rPr>
          <w:rFonts w:ascii="Arial" w:hAnsi="Arial" w:cs="Arial"/>
        </w:rPr>
        <w:t>owner will be informed accordingly where possible</w:t>
      </w:r>
      <w:r w:rsidR="00FA7214" w:rsidRPr="005F3F5A">
        <w:rPr>
          <w:rFonts w:ascii="Arial" w:hAnsi="Arial" w:cs="Arial"/>
        </w:rPr>
        <w:t>.</w:t>
      </w:r>
      <w:r w:rsidRPr="005F3F5A">
        <w:rPr>
          <w:rFonts w:ascii="Arial" w:hAnsi="Arial" w:cs="Arial"/>
        </w:rPr>
        <w:t xml:space="preserve"> </w:t>
      </w:r>
    </w:p>
    <w:p w14:paraId="7A85FBC0" w14:textId="21C0F7D0" w:rsidR="00426994" w:rsidRPr="005F3F5A" w:rsidRDefault="00426994">
      <w:pPr>
        <w:pStyle w:val="ListParagraph"/>
        <w:numPr>
          <w:ilvl w:val="0"/>
          <w:numId w:val="13"/>
        </w:numPr>
        <w:spacing w:line="240" w:lineRule="auto"/>
        <w:ind w:left="142"/>
        <w:jc w:val="both"/>
        <w:rPr>
          <w:rFonts w:ascii="Arial" w:hAnsi="Arial" w:cs="Arial"/>
        </w:rPr>
      </w:pPr>
      <w:r w:rsidRPr="005F3F5A">
        <w:rPr>
          <w:rFonts w:ascii="Arial" w:hAnsi="Arial" w:cs="Arial"/>
        </w:rPr>
        <w:t xml:space="preserve">NWL is not liable if </w:t>
      </w:r>
      <w:r w:rsidR="00EA234E">
        <w:rPr>
          <w:rFonts w:ascii="Arial" w:hAnsi="Arial" w:cs="Arial"/>
        </w:rPr>
        <w:t>Other</w:t>
      </w:r>
      <w:r w:rsidR="00A8191B" w:rsidRPr="005F3F5A">
        <w:rPr>
          <w:rFonts w:ascii="Arial" w:hAnsi="Arial" w:cs="Arial"/>
        </w:rPr>
        <w:t xml:space="preserve"> Equipment is </w:t>
      </w:r>
      <w:r w:rsidRPr="005F3F5A">
        <w:rPr>
          <w:rFonts w:ascii="Arial" w:hAnsi="Arial" w:cs="Arial"/>
        </w:rPr>
        <w:t xml:space="preserve">required </w:t>
      </w:r>
      <w:r w:rsidR="00A8191B" w:rsidRPr="005F3F5A">
        <w:rPr>
          <w:rFonts w:ascii="Arial" w:hAnsi="Arial" w:cs="Arial"/>
        </w:rPr>
        <w:t>to be re-installed</w:t>
      </w:r>
      <w:r w:rsidR="00A86929" w:rsidRPr="005F3F5A">
        <w:rPr>
          <w:rFonts w:ascii="Arial" w:hAnsi="Arial" w:cs="Arial"/>
        </w:rPr>
        <w:t>.</w:t>
      </w:r>
      <w:r w:rsidRPr="005F3F5A">
        <w:rPr>
          <w:rFonts w:ascii="Arial" w:hAnsi="Arial" w:cs="Arial"/>
        </w:rPr>
        <w:t xml:space="preserve"> </w:t>
      </w:r>
    </w:p>
    <w:p w14:paraId="0CB02253" w14:textId="5A446458" w:rsidR="00A8158A" w:rsidRPr="005F3F5A" w:rsidRDefault="00426994">
      <w:pPr>
        <w:pStyle w:val="ListParagraph"/>
        <w:numPr>
          <w:ilvl w:val="0"/>
          <w:numId w:val="13"/>
        </w:numPr>
        <w:spacing w:line="240" w:lineRule="auto"/>
        <w:ind w:left="142"/>
        <w:jc w:val="both"/>
      </w:pPr>
      <w:r w:rsidRPr="005F3F5A">
        <w:rPr>
          <w:rFonts w:ascii="Arial" w:hAnsi="Arial" w:cs="Arial"/>
        </w:rPr>
        <w:t xml:space="preserve">No </w:t>
      </w:r>
      <w:r w:rsidR="00EA234E">
        <w:rPr>
          <w:rFonts w:ascii="Arial" w:hAnsi="Arial" w:cs="Arial"/>
        </w:rPr>
        <w:t>Other</w:t>
      </w:r>
      <w:r w:rsidR="00A3117D" w:rsidRPr="005F3F5A">
        <w:rPr>
          <w:rFonts w:ascii="Arial" w:hAnsi="Arial" w:cs="Arial"/>
        </w:rPr>
        <w:t xml:space="preserve"> Equipment </w:t>
      </w:r>
      <w:r w:rsidRPr="005F3F5A">
        <w:rPr>
          <w:rFonts w:ascii="Arial" w:hAnsi="Arial" w:cs="Arial"/>
        </w:rPr>
        <w:t>is to be installed</w:t>
      </w:r>
      <w:r w:rsidR="00C865ED" w:rsidRPr="005F3F5A">
        <w:rPr>
          <w:rFonts w:ascii="Arial" w:hAnsi="Arial" w:cs="Arial"/>
        </w:rPr>
        <w:t xml:space="preserve"> so </w:t>
      </w:r>
      <w:r w:rsidR="00FB18FE" w:rsidRPr="005F3F5A">
        <w:rPr>
          <w:rFonts w:ascii="Arial" w:hAnsi="Arial" w:cs="Arial"/>
        </w:rPr>
        <w:t>that</w:t>
      </w:r>
      <w:r w:rsidRPr="005F3F5A">
        <w:rPr>
          <w:rFonts w:ascii="Arial" w:hAnsi="Arial" w:cs="Arial"/>
        </w:rPr>
        <w:t xml:space="preserve"> </w:t>
      </w:r>
      <w:r w:rsidR="00C865ED" w:rsidRPr="005F3F5A">
        <w:rPr>
          <w:rFonts w:ascii="Arial" w:hAnsi="Arial" w:cs="Arial"/>
        </w:rPr>
        <w:t xml:space="preserve">it </w:t>
      </w:r>
      <w:r w:rsidRPr="005F3F5A">
        <w:rPr>
          <w:rFonts w:ascii="Arial" w:hAnsi="Arial" w:cs="Arial"/>
        </w:rPr>
        <w:t>obstructs or hinders in anyway the ability for the meter to be read or maintained.</w:t>
      </w:r>
      <w:r w:rsidR="00A8158A" w:rsidRPr="005F3F5A">
        <w:rPr>
          <w:rFonts w:ascii="Arial" w:hAnsi="Arial" w:cs="Arial"/>
        </w:rPr>
        <w:t xml:space="preserve"> </w:t>
      </w:r>
    </w:p>
    <w:p w14:paraId="5C218BF0" w14:textId="35D893BD" w:rsidR="00426994" w:rsidRPr="005F3F5A" w:rsidRDefault="00426994" w:rsidP="00E10AF8">
      <w:pPr>
        <w:pStyle w:val="ListParagraph"/>
        <w:numPr>
          <w:ilvl w:val="0"/>
          <w:numId w:val="13"/>
        </w:numPr>
        <w:spacing w:line="240" w:lineRule="auto"/>
        <w:ind w:left="142"/>
        <w:jc w:val="both"/>
        <w:rPr>
          <w:rFonts w:ascii="Arial" w:hAnsi="Arial" w:cs="Arial"/>
        </w:rPr>
      </w:pPr>
      <w:r w:rsidRPr="005F3F5A">
        <w:rPr>
          <w:rFonts w:ascii="Arial" w:hAnsi="Arial" w:cs="Arial"/>
        </w:rPr>
        <w:t>NWL will not be responsible for any damage to any equipment not owned by them, nor will we refund any costs levied if we require the equipment to be removed, as detailed in these conditions.</w:t>
      </w:r>
    </w:p>
    <w:p w14:paraId="0E026DF7" w14:textId="02172D15" w:rsidR="00622BB2" w:rsidRPr="005F3F5A" w:rsidRDefault="00622BB2" w:rsidP="00E10AF8">
      <w:pPr>
        <w:pStyle w:val="ListParagraph"/>
        <w:numPr>
          <w:ilvl w:val="0"/>
          <w:numId w:val="13"/>
        </w:numPr>
        <w:spacing w:line="240" w:lineRule="auto"/>
        <w:ind w:left="142"/>
        <w:jc w:val="both"/>
        <w:rPr>
          <w:rFonts w:ascii="Arial" w:hAnsi="Arial" w:cs="Arial"/>
        </w:rPr>
      </w:pPr>
      <w:r w:rsidRPr="005F3F5A">
        <w:rPr>
          <w:rFonts w:ascii="Arial" w:hAnsi="Arial" w:cs="Arial"/>
        </w:rPr>
        <w:t xml:space="preserve">The </w:t>
      </w:r>
      <w:r w:rsidR="003568D7">
        <w:rPr>
          <w:rFonts w:ascii="Arial" w:hAnsi="Arial" w:cs="Arial"/>
        </w:rPr>
        <w:t>Applicant</w:t>
      </w:r>
      <w:r w:rsidR="009764BC" w:rsidRPr="005F3F5A">
        <w:rPr>
          <w:rFonts w:ascii="Arial" w:hAnsi="Arial" w:cs="Arial"/>
        </w:rPr>
        <w:t xml:space="preserve"> </w:t>
      </w:r>
      <w:r w:rsidRPr="005F3F5A">
        <w:rPr>
          <w:rFonts w:ascii="Arial" w:hAnsi="Arial" w:cs="Arial"/>
        </w:rPr>
        <w:t xml:space="preserve">fully indemnifies NWL for any all loss and damage caused by the installation or removal of the </w:t>
      </w:r>
      <w:r w:rsidR="009764BC" w:rsidRPr="005F3F5A">
        <w:rPr>
          <w:rFonts w:ascii="Arial" w:hAnsi="Arial" w:cs="Arial"/>
        </w:rPr>
        <w:t>Retailer Equipment</w:t>
      </w:r>
      <w:r w:rsidRPr="005F3F5A">
        <w:rPr>
          <w:rFonts w:ascii="Arial" w:hAnsi="Arial" w:cs="Arial"/>
        </w:rPr>
        <w:t>.</w:t>
      </w:r>
    </w:p>
    <w:p w14:paraId="1E6E65FE" w14:textId="0E5AAEE7" w:rsidR="007F79DA" w:rsidRDefault="00426994" w:rsidP="00E10AF8">
      <w:pPr>
        <w:pStyle w:val="ListParagraph"/>
        <w:numPr>
          <w:ilvl w:val="0"/>
          <w:numId w:val="13"/>
        </w:numPr>
        <w:spacing w:line="240" w:lineRule="auto"/>
        <w:ind w:left="142"/>
        <w:jc w:val="both"/>
        <w:rPr>
          <w:rFonts w:ascii="Arial" w:hAnsi="Arial" w:cs="Arial"/>
        </w:rPr>
      </w:pPr>
      <w:r w:rsidRPr="005F3F5A">
        <w:rPr>
          <w:rFonts w:ascii="Arial" w:hAnsi="Arial" w:cs="Arial"/>
        </w:rPr>
        <w:t xml:space="preserve">Any </w:t>
      </w:r>
      <w:r w:rsidR="003568D7">
        <w:rPr>
          <w:rFonts w:ascii="Arial" w:hAnsi="Arial" w:cs="Arial"/>
        </w:rPr>
        <w:t>Other</w:t>
      </w:r>
      <w:r w:rsidR="009764BC" w:rsidRPr="005F3F5A">
        <w:rPr>
          <w:rFonts w:ascii="Arial" w:hAnsi="Arial" w:cs="Arial"/>
        </w:rPr>
        <w:t xml:space="preserve"> Equipment </w:t>
      </w:r>
      <w:r w:rsidR="00BC54C0">
        <w:rPr>
          <w:rFonts w:ascii="Arial" w:hAnsi="Arial" w:cs="Arial"/>
        </w:rPr>
        <w:t>shall</w:t>
      </w:r>
      <w:r w:rsidR="00900B1F">
        <w:rPr>
          <w:rFonts w:ascii="Arial" w:hAnsi="Arial" w:cs="Arial"/>
        </w:rPr>
        <w:t xml:space="preserve"> </w:t>
      </w:r>
      <w:r w:rsidRPr="005F3F5A">
        <w:rPr>
          <w:rFonts w:ascii="Arial" w:hAnsi="Arial" w:cs="Arial"/>
        </w:rPr>
        <w:t xml:space="preserve">be clearly labelled so that </w:t>
      </w:r>
      <w:r w:rsidR="00900B1F">
        <w:rPr>
          <w:rFonts w:ascii="Arial" w:hAnsi="Arial" w:cs="Arial"/>
        </w:rPr>
        <w:t>NWL c</w:t>
      </w:r>
      <w:r w:rsidRPr="005F3F5A">
        <w:rPr>
          <w:rFonts w:ascii="Arial" w:hAnsi="Arial" w:cs="Arial"/>
        </w:rPr>
        <w:t xml:space="preserve">an contact </w:t>
      </w:r>
      <w:r w:rsidR="00622BB2" w:rsidRPr="005F3F5A">
        <w:rPr>
          <w:rFonts w:ascii="Arial" w:hAnsi="Arial" w:cs="Arial"/>
        </w:rPr>
        <w:t xml:space="preserve">the </w:t>
      </w:r>
      <w:r w:rsidR="003568D7">
        <w:rPr>
          <w:rFonts w:ascii="Arial" w:hAnsi="Arial" w:cs="Arial"/>
        </w:rPr>
        <w:t>Applicant</w:t>
      </w:r>
      <w:r w:rsidR="00F6787F" w:rsidRPr="005F3F5A">
        <w:rPr>
          <w:rFonts w:ascii="Arial" w:hAnsi="Arial" w:cs="Arial"/>
        </w:rPr>
        <w:t xml:space="preserve"> </w:t>
      </w:r>
      <w:r w:rsidRPr="005F3F5A">
        <w:rPr>
          <w:rFonts w:ascii="Arial" w:hAnsi="Arial" w:cs="Arial"/>
        </w:rPr>
        <w:t>if it requires removal as per the</w:t>
      </w:r>
      <w:r w:rsidR="00FB5B46">
        <w:rPr>
          <w:rFonts w:ascii="Arial" w:hAnsi="Arial" w:cs="Arial"/>
        </w:rPr>
        <w:t>se</w:t>
      </w:r>
      <w:r w:rsidRPr="005F3F5A">
        <w:rPr>
          <w:rFonts w:ascii="Arial" w:hAnsi="Arial" w:cs="Arial"/>
        </w:rPr>
        <w:t xml:space="preserve"> conditions. </w:t>
      </w:r>
      <w:r w:rsidR="00900B1F">
        <w:rPr>
          <w:rFonts w:ascii="Arial" w:hAnsi="Arial" w:cs="Arial"/>
        </w:rPr>
        <w:t xml:space="preserve"> </w:t>
      </w:r>
    </w:p>
    <w:p w14:paraId="45F32AF2" w14:textId="5368BA29" w:rsidR="00AC0FE7" w:rsidRDefault="007F79DA" w:rsidP="00AC0FE7">
      <w:pPr>
        <w:pStyle w:val="ListParagraph"/>
        <w:numPr>
          <w:ilvl w:val="0"/>
          <w:numId w:val="13"/>
        </w:numPr>
        <w:spacing w:line="240" w:lineRule="auto"/>
        <w:ind w:left="142"/>
        <w:jc w:val="both"/>
        <w:rPr>
          <w:rFonts w:ascii="Arial" w:hAnsi="Arial" w:cs="Arial"/>
        </w:rPr>
      </w:pPr>
      <w:r w:rsidRPr="005F3F5A">
        <w:rPr>
          <w:rFonts w:ascii="Arial" w:hAnsi="Arial" w:cs="Arial"/>
        </w:rPr>
        <w:t xml:space="preserve">Where the </w:t>
      </w:r>
      <w:r w:rsidR="00684325">
        <w:rPr>
          <w:rFonts w:ascii="Arial" w:hAnsi="Arial" w:cs="Arial"/>
        </w:rPr>
        <w:t xml:space="preserve">Applicant is </w:t>
      </w:r>
      <w:r w:rsidRPr="005F3F5A">
        <w:rPr>
          <w:rFonts w:ascii="Arial" w:hAnsi="Arial" w:cs="Arial"/>
        </w:rPr>
        <w:t>notified of</w:t>
      </w:r>
      <w:r w:rsidR="00684325">
        <w:rPr>
          <w:rFonts w:ascii="Arial" w:hAnsi="Arial" w:cs="Arial"/>
        </w:rPr>
        <w:t xml:space="preserve"> </w:t>
      </w:r>
      <w:r w:rsidRPr="005F3F5A">
        <w:rPr>
          <w:rFonts w:ascii="Arial" w:hAnsi="Arial" w:cs="Arial"/>
        </w:rPr>
        <w:t xml:space="preserve">a meter exchange </w:t>
      </w:r>
      <w:r w:rsidR="00BC551A">
        <w:rPr>
          <w:rFonts w:ascii="Arial" w:hAnsi="Arial" w:cs="Arial"/>
        </w:rPr>
        <w:t xml:space="preserve">that </w:t>
      </w:r>
      <w:r w:rsidR="00D43458">
        <w:rPr>
          <w:rFonts w:ascii="Arial" w:hAnsi="Arial" w:cs="Arial"/>
        </w:rPr>
        <w:t>has</w:t>
      </w:r>
      <w:r w:rsidR="00684325">
        <w:rPr>
          <w:rFonts w:ascii="Arial" w:hAnsi="Arial" w:cs="Arial"/>
        </w:rPr>
        <w:t xml:space="preserve"> it’s</w:t>
      </w:r>
      <w:r w:rsidR="00D43458">
        <w:rPr>
          <w:rFonts w:ascii="Arial" w:hAnsi="Arial" w:cs="Arial"/>
        </w:rPr>
        <w:t xml:space="preserve"> Other </w:t>
      </w:r>
      <w:r w:rsidR="00B113CA">
        <w:rPr>
          <w:rFonts w:ascii="Arial" w:hAnsi="Arial" w:cs="Arial"/>
        </w:rPr>
        <w:t>Equip</w:t>
      </w:r>
      <w:r w:rsidR="00F71487">
        <w:rPr>
          <w:rFonts w:ascii="Arial" w:hAnsi="Arial" w:cs="Arial"/>
        </w:rPr>
        <w:t xml:space="preserve">ment </w:t>
      </w:r>
      <w:r w:rsidR="00BC551A">
        <w:rPr>
          <w:rFonts w:ascii="Arial" w:hAnsi="Arial" w:cs="Arial"/>
        </w:rPr>
        <w:t>installed to</w:t>
      </w:r>
      <w:r w:rsidR="00D43458">
        <w:rPr>
          <w:rFonts w:ascii="Arial" w:hAnsi="Arial" w:cs="Arial"/>
        </w:rPr>
        <w:t xml:space="preserve"> it</w:t>
      </w:r>
      <w:r w:rsidR="00BD06F1">
        <w:rPr>
          <w:rFonts w:ascii="Arial" w:hAnsi="Arial" w:cs="Arial"/>
        </w:rPr>
        <w:t>,</w:t>
      </w:r>
      <w:r w:rsidR="00684325">
        <w:rPr>
          <w:rFonts w:ascii="Arial" w:hAnsi="Arial" w:cs="Arial"/>
        </w:rPr>
        <w:t xml:space="preserve"> they </w:t>
      </w:r>
      <w:r w:rsidRPr="005F3F5A">
        <w:rPr>
          <w:rFonts w:ascii="Arial" w:hAnsi="Arial" w:cs="Arial"/>
        </w:rPr>
        <w:t xml:space="preserve">should remove </w:t>
      </w:r>
      <w:r w:rsidR="00BC551A">
        <w:rPr>
          <w:rFonts w:ascii="Arial" w:hAnsi="Arial" w:cs="Arial"/>
        </w:rPr>
        <w:t xml:space="preserve">it </w:t>
      </w:r>
      <w:r w:rsidR="0065209C">
        <w:rPr>
          <w:rFonts w:ascii="Arial" w:hAnsi="Arial" w:cs="Arial"/>
        </w:rPr>
        <w:t>before</w:t>
      </w:r>
      <w:r w:rsidRPr="005F3F5A">
        <w:rPr>
          <w:rFonts w:ascii="Arial" w:hAnsi="Arial" w:cs="Arial"/>
        </w:rPr>
        <w:t xml:space="preserve"> the </w:t>
      </w:r>
      <w:r w:rsidR="0065209C">
        <w:rPr>
          <w:rFonts w:ascii="Arial" w:hAnsi="Arial" w:cs="Arial"/>
        </w:rPr>
        <w:t xml:space="preserve">meter is </w:t>
      </w:r>
      <w:r w:rsidRPr="005F3F5A">
        <w:rPr>
          <w:rFonts w:ascii="Arial" w:hAnsi="Arial" w:cs="Arial"/>
        </w:rPr>
        <w:t>exchang</w:t>
      </w:r>
      <w:r w:rsidR="002B115C">
        <w:rPr>
          <w:rFonts w:ascii="Arial" w:hAnsi="Arial" w:cs="Arial"/>
        </w:rPr>
        <w:t>e</w:t>
      </w:r>
      <w:r w:rsidR="00226A3F">
        <w:rPr>
          <w:rFonts w:ascii="Arial" w:hAnsi="Arial" w:cs="Arial"/>
        </w:rPr>
        <w:t>d</w:t>
      </w:r>
      <w:r w:rsidR="002B115C">
        <w:rPr>
          <w:rFonts w:ascii="Arial" w:hAnsi="Arial" w:cs="Arial"/>
        </w:rPr>
        <w:t>.</w:t>
      </w:r>
    </w:p>
    <w:p w14:paraId="6622DCE6" w14:textId="565FBB14" w:rsidR="00C3739D" w:rsidRPr="005F3F5A" w:rsidRDefault="00226A3F" w:rsidP="00CC34EC">
      <w:pPr>
        <w:pStyle w:val="ListParagraph"/>
        <w:numPr>
          <w:ilvl w:val="0"/>
          <w:numId w:val="13"/>
        </w:numPr>
        <w:spacing w:line="240" w:lineRule="auto"/>
        <w:ind w:left="142"/>
        <w:jc w:val="both"/>
      </w:pPr>
      <w:r w:rsidRPr="005F3F5A">
        <w:rPr>
          <w:rFonts w:ascii="Arial" w:hAnsi="Arial" w:cs="Arial"/>
        </w:rPr>
        <w:t>W</w:t>
      </w:r>
      <w:r w:rsidR="0092633D" w:rsidRPr="005F3F5A">
        <w:rPr>
          <w:rFonts w:ascii="Arial" w:hAnsi="Arial" w:cs="Arial"/>
        </w:rPr>
        <w:t xml:space="preserve">here NWL undertakes a reactive meter exchange for operational purposes without notifying the </w:t>
      </w:r>
      <w:r w:rsidR="00F52B02">
        <w:rPr>
          <w:rFonts w:ascii="Arial" w:hAnsi="Arial" w:cs="Arial"/>
        </w:rPr>
        <w:t>Applicant</w:t>
      </w:r>
      <w:r w:rsidR="0092633D" w:rsidRPr="005F3F5A">
        <w:rPr>
          <w:rFonts w:ascii="Arial" w:hAnsi="Arial" w:cs="Arial"/>
        </w:rPr>
        <w:t xml:space="preserve">, any labelled </w:t>
      </w:r>
      <w:r w:rsidR="00F52B02">
        <w:rPr>
          <w:rFonts w:ascii="Arial" w:hAnsi="Arial" w:cs="Arial"/>
        </w:rPr>
        <w:t xml:space="preserve">Other </w:t>
      </w:r>
      <w:r w:rsidR="0092633D" w:rsidRPr="005F3F5A">
        <w:rPr>
          <w:rFonts w:ascii="Arial" w:hAnsi="Arial" w:cs="Arial"/>
        </w:rPr>
        <w:t xml:space="preserve">Equipment will be retained for a period of three-months for collection </w:t>
      </w:r>
      <w:r w:rsidR="00457E70">
        <w:rPr>
          <w:rFonts w:ascii="Arial" w:hAnsi="Arial" w:cs="Arial"/>
        </w:rPr>
        <w:t>if</w:t>
      </w:r>
      <w:r w:rsidR="004D766A" w:rsidRPr="005F3F5A">
        <w:rPr>
          <w:rFonts w:ascii="Arial" w:hAnsi="Arial" w:cs="Arial"/>
        </w:rPr>
        <w:t xml:space="preserve"> it can be removed </w:t>
      </w:r>
      <w:r w:rsidR="00906B43" w:rsidRPr="005F3F5A">
        <w:rPr>
          <w:rFonts w:ascii="Arial" w:hAnsi="Arial" w:cs="Arial"/>
        </w:rPr>
        <w:t>using reasonable endeavours</w:t>
      </w:r>
      <w:r w:rsidR="00F52B02">
        <w:rPr>
          <w:rFonts w:ascii="Arial" w:hAnsi="Arial" w:cs="Arial"/>
        </w:rPr>
        <w:t>,</w:t>
      </w:r>
      <w:r w:rsidR="00906B43" w:rsidRPr="005F3F5A">
        <w:rPr>
          <w:rFonts w:ascii="Arial" w:hAnsi="Arial" w:cs="Arial"/>
        </w:rPr>
        <w:t xml:space="preserve"> </w:t>
      </w:r>
      <w:r w:rsidR="00491477">
        <w:rPr>
          <w:rFonts w:ascii="Arial" w:hAnsi="Arial" w:cs="Arial"/>
        </w:rPr>
        <w:t xml:space="preserve">and </w:t>
      </w:r>
      <w:r w:rsidR="004D766A" w:rsidRPr="005F3F5A">
        <w:rPr>
          <w:rFonts w:ascii="Arial" w:hAnsi="Arial" w:cs="Arial"/>
        </w:rPr>
        <w:t xml:space="preserve">without </w:t>
      </w:r>
      <w:r w:rsidR="00F85698" w:rsidRPr="005F3F5A">
        <w:rPr>
          <w:rFonts w:ascii="Arial" w:hAnsi="Arial" w:cs="Arial"/>
        </w:rPr>
        <w:t xml:space="preserve">the need for </w:t>
      </w:r>
      <w:r w:rsidR="00906B43" w:rsidRPr="005F3F5A">
        <w:rPr>
          <w:rFonts w:ascii="Arial" w:hAnsi="Arial" w:cs="Arial"/>
        </w:rPr>
        <w:t>hot</w:t>
      </w:r>
      <w:r w:rsidR="00F85698" w:rsidRPr="005F3F5A">
        <w:rPr>
          <w:rFonts w:ascii="Arial" w:hAnsi="Arial" w:cs="Arial"/>
        </w:rPr>
        <w:t>-</w:t>
      </w:r>
      <w:r w:rsidR="00906B43" w:rsidRPr="005F3F5A">
        <w:rPr>
          <w:rFonts w:ascii="Arial" w:hAnsi="Arial" w:cs="Arial"/>
        </w:rPr>
        <w:t>work or sharp implements.</w:t>
      </w:r>
      <w:r w:rsidR="00A25CA8">
        <w:rPr>
          <w:rFonts w:ascii="Arial" w:hAnsi="Arial" w:cs="Arial"/>
        </w:rPr>
        <w:t xml:space="preserve">  </w:t>
      </w:r>
    </w:p>
    <w:p w14:paraId="54362242" w14:textId="3FBA52D6" w:rsidR="0032381B" w:rsidRPr="005F3F5A" w:rsidRDefault="00C3739D" w:rsidP="00B1765D">
      <w:pPr>
        <w:pStyle w:val="ListParagraph"/>
        <w:numPr>
          <w:ilvl w:val="0"/>
          <w:numId w:val="13"/>
        </w:numPr>
        <w:spacing w:line="240" w:lineRule="auto"/>
        <w:ind w:left="142"/>
        <w:jc w:val="both"/>
      </w:pPr>
      <w:r>
        <w:rPr>
          <w:rFonts w:ascii="Arial" w:hAnsi="Arial" w:cs="Arial"/>
        </w:rPr>
        <w:t xml:space="preserve">Any </w:t>
      </w:r>
      <w:r w:rsidR="00F52B02">
        <w:rPr>
          <w:rFonts w:ascii="Arial" w:hAnsi="Arial" w:cs="Arial"/>
        </w:rPr>
        <w:t>Other</w:t>
      </w:r>
      <w:r w:rsidR="00B113CA">
        <w:rPr>
          <w:rFonts w:ascii="Arial" w:hAnsi="Arial" w:cs="Arial"/>
        </w:rPr>
        <w:t xml:space="preserve"> E</w:t>
      </w:r>
      <w:r>
        <w:rPr>
          <w:rFonts w:ascii="Arial" w:hAnsi="Arial" w:cs="Arial"/>
        </w:rPr>
        <w:t xml:space="preserve">quipment that </w:t>
      </w:r>
      <w:r w:rsidR="00B1765D">
        <w:rPr>
          <w:rFonts w:ascii="Arial" w:hAnsi="Arial" w:cs="Arial"/>
        </w:rPr>
        <w:t>is unlab</w:t>
      </w:r>
      <w:r w:rsidR="00B113CA">
        <w:rPr>
          <w:rFonts w:ascii="Arial" w:hAnsi="Arial" w:cs="Arial"/>
        </w:rPr>
        <w:t xml:space="preserve">elled, or </w:t>
      </w:r>
      <w:r>
        <w:rPr>
          <w:rFonts w:ascii="Arial" w:hAnsi="Arial" w:cs="Arial"/>
        </w:rPr>
        <w:t xml:space="preserve">has not </w:t>
      </w:r>
      <w:r w:rsidR="00E83F82">
        <w:rPr>
          <w:rFonts w:ascii="Arial" w:hAnsi="Arial" w:cs="Arial"/>
        </w:rPr>
        <w:t>been removed prior to the meter exchange</w:t>
      </w:r>
      <w:r w:rsidR="00B113CA">
        <w:rPr>
          <w:rFonts w:ascii="Arial" w:hAnsi="Arial" w:cs="Arial"/>
        </w:rPr>
        <w:t xml:space="preserve">, </w:t>
      </w:r>
      <w:r w:rsidR="00E83F82">
        <w:rPr>
          <w:rFonts w:ascii="Arial" w:hAnsi="Arial" w:cs="Arial"/>
        </w:rPr>
        <w:t xml:space="preserve">or cannot be removed </w:t>
      </w:r>
      <w:r w:rsidR="00392DA4">
        <w:rPr>
          <w:rFonts w:ascii="Arial" w:hAnsi="Arial" w:cs="Arial"/>
        </w:rPr>
        <w:t>as per these conditions when NWL undertakes a reactive meter exchange</w:t>
      </w:r>
      <w:r w:rsidR="00B1765D">
        <w:rPr>
          <w:rFonts w:ascii="Arial" w:hAnsi="Arial" w:cs="Arial"/>
        </w:rPr>
        <w:t>,</w:t>
      </w:r>
      <w:r w:rsidR="00392DA4">
        <w:rPr>
          <w:rFonts w:ascii="Arial" w:hAnsi="Arial" w:cs="Arial"/>
        </w:rPr>
        <w:t xml:space="preserve"> will be disposed by NWL in a responsible manner.   </w:t>
      </w:r>
    </w:p>
    <w:sectPr w:rsidR="0032381B" w:rsidRPr="005F3F5A" w:rsidSect="00196843">
      <w:headerReference w:type="default" r:id="rId15"/>
      <w:footerReference w:type="default" r:id="rId16"/>
      <w:headerReference w:type="first" r:id="rId17"/>
      <w:footerReference w:type="first" r:id="rId18"/>
      <w:pgSz w:w="12240" w:h="15840"/>
      <w:pgMar w:top="2268" w:right="1418" w:bottom="1701" w:left="1418" w:header="1418"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8858" w14:textId="77777777" w:rsidR="000A2723" w:rsidRDefault="000A2723">
      <w:r>
        <w:separator/>
      </w:r>
    </w:p>
  </w:endnote>
  <w:endnote w:type="continuationSeparator" w:id="0">
    <w:p w14:paraId="505A30A8" w14:textId="77777777" w:rsidR="000A2723" w:rsidRDefault="000A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FF3" w14:textId="68F6034F" w:rsidR="0032381B" w:rsidRDefault="0032381B" w:rsidP="0032381B">
    <w:pPr>
      <w:pStyle w:val="Footer"/>
    </w:pPr>
    <w:r>
      <w:t>Version 2</w:t>
    </w:r>
    <w:r w:rsidR="00945F1B">
      <w:t>301</w:t>
    </w:r>
    <w:r w:rsidR="0027624B">
      <w:t>24</w:t>
    </w:r>
    <w:r w:rsidRPr="0032381B">
      <w:t xml:space="preserve"> </w:t>
    </w:r>
    <w:r>
      <w:tab/>
    </w:r>
    <w:r>
      <w:tab/>
    </w:r>
  </w:p>
  <w:p w14:paraId="27BE8207" w14:textId="77777777" w:rsidR="0032381B" w:rsidRDefault="0032381B" w:rsidP="0032381B">
    <w:pPr>
      <w:pStyle w:val="Footer"/>
    </w:pPr>
    <w:r>
      <w:t>Registered in England and Wales No 2366703</w:t>
    </w:r>
  </w:p>
  <w:p w14:paraId="528F1B96" w14:textId="77777777" w:rsidR="0032381B" w:rsidRDefault="0032381B" w:rsidP="0032381B">
    <w:pPr>
      <w:pStyle w:val="Footer"/>
    </w:pPr>
    <w:r>
      <w:t>Registered office: Northumbria House, Abbey Road, Pity Me, Durham, DH1 5FJ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F34CF5" w14:paraId="7AD65DDC" w14:textId="77777777" w:rsidTr="00FA6A12">
      <w:tc>
        <w:tcPr>
          <w:tcW w:w="3000" w:type="pct"/>
        </w:tcPr>
        <w:p w14:paraId="4002938C" w14:textId="77777777" w:rsidR="00F34CF5" w:rsidRDefault="00F34CF5" w:rsidP="00FA6A12">
          <w:pPr>
            <w:pStyle w:val="Footer"/>
          </w:pPr>
        </w:p>
      </w:tc>
      <w:tc>
        <w:tcPr>
          <w:tcW w:w="2165" w:type="pct"/>
        </w:tcPr>
        <w:p w14:paraId="3DE33841" w14:textId="77777777" w:rsidR="00F34CF5" w:rsidRDefault="00F34CF5" w:rsidP="00FA6A12">
          <w:pPr>
            <w:pStyle w:val="Footer"/>
          </w:pPr>
          <w:r>
            <w:t>Registered in England and Wales No 2366703</w:t>
          </w:r>
        </w:p>
        <w:p w14:paraId="50F1D9A6" w14:textId="77777777" w:rsidR="00F34CF5" w:rsidRDefault="00F34CF5" w:rsidP="00FA6A12">
          <w:pPr>
            <w:pStyle w:val="Footer"/>
          </w:pPr>
          <w:r>
            <w:t>Registered office: Northumbria House, Abbey Road, Pity Me, Durham, DH1 5FJ</w:t>
          </w:r>
        </w:p>
        <w:p w14:paraId="69378C72" w14:textId="77777777" w:rsidR="00F34CF5" w:rsidRDefault="00F34CF5" w:rsidP="00FA6A12">
          <w:pPr>
            <w:pStyle w:val="Footer"/>
          </w:pPr>
        </w:p>
        <w:p w14:paraId="1313D4C6" w14:textId="77777777" w:rsidR="00F34CF5" w:rsidRDefault="00F34CF5" w:rsidP="00093D92">
          <w:pPr>
            <w:pStyle w:val="Footer"/>
          </w:pPr>
          <w:r>
            <w:t>Northumbrian Water and Essex &amp; Suffolk Water are trading names of Northumbrian Water Limited which is part of Northumbrian Water Group (NWG)</w:t>
          </w:r>
        </w:p>
      </w:tc>
    </w:tr>
  </w:tbl>
  <w:p w14:paraId="0CDBA807" w14:textId="3F431BCE" w:rsidR="00F34CF5" w:rsidRDefault="00CD2022" w:rsidP="00CD2022">
    <w:pPr>
      <w:pStyle w:val="Footer"/>
      <w:tabs>
        <w:tab w:val="clear" w:pos="4680"/>
        <w:tab w:val="clear" w:pos="9360"/>
        <w:tab w:val="left" w:pos="3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11B7" w14:textId="77777777" w:rsidR="000A2723" w:rsidRDefault="000A2723">
      <w:r>
        <w:separator/>
      </w:r>
    </w:p>
  </w:footnote>
  <w:footnote w:type="continuationSeparator" w:id="0">
    <w:p w14:paraId="6184069D" w14:textId="77777777" w:rsidR="000A2723" w:rsidRDefault="000A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34CF5" w14:paraId="23E7224E" w14:textId="77777777" w:rsidTr="008B1A87">
      <w:tc>
        <w:tcPr>
          <w:tcW w:w="3000" w:type="pct"/>
        </w:tcPr>
        <w:p w14:paraId="50F2B5C4" w14:textId="77777777" w:rsidR="00F34CF5" w:rsidRDefault="00F34CF5" w:rsidP="00F51F5F">
          <w:pPr>
            <w:pStyle w:val="Header"/>
            <w:tabs>
              <w:tab w:val="left" w:pos="674"/>
            </w:tabs>
          </w:pPr>
          <w:r>
            <w:rPr>
              <w:noProof/>
              <w:lang w:val="en-GB" w:eastAsia="en-GB"/>
            </w:rPr>
            <w:drawing>
              <wp:anchor distT="0" distB="0" distL="114300" distR="114300" simplePos="0" relativeHeight="251660288" behindDoc="0" locked="0" layoutInCell="1" allowOverlap="1" wp14:anchorId="21DC0D4D" wp14:editId="11F70536">
                <wp:simplePos x="0" y="0"/>
                <wp:positionH relativeFrom="column">
                  <wp:posOffset>2007235</wp:posOffset>
                </wp:positionH>
                <wp:positionV relativeFrom="paragraph">
                  <wp:posOffset>-2540</wp:posOffset>
                </wp:positionV>
                <wp:extent cx="1905000" cy="4476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7072C7">
            <w:rPr>
              <w:noProof/>
              <w:lang w:val="en-GB" w:eastAsia="en-GB"/>
            </w:rPr>
            <w:drawing>
              <wp:inline distT="0" distB="0" distL="0" distR="0" wp14:anchorId="4C8FB1F9" wp14:editId="3FAB70A1">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2">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tc>
      <w:tc>
        <w:tcPr>
          <w:tcW w:w="1000" w:type="pct"/>
        </w:tcPr>
        <w:p w14:paraId="0A33FC12" w14:textId="77777777" w:rsidR="00F34CF5" w:rsidRDefault="00F34CF5" w:rsidP="00F51F5F">
          <w:pPr>
            <w:pStyle w:val="Header"/>
          </w:pPr>
          <w:r w:rsidRPr="009E7201">
            <w:t>T</w:t>
          </w:r>
          <w:r>
            <w:t xml:space="preserve">: </w:t>
          </w:r>
          <w:r w:rsidR="00E45816">
            <w:t xml:space="preserve"> </w:t>
          </w:r>
          <w:r w:rsidR="00E45816" w:rsidRPr="00E45816">
            <w:t>0345 604 0193</w:t>
          </w:r>
        </w:p>
        <w:p w14:paraId="0759E62E" w14:textId="77777777" w:rsidR="00F34CF5" w:rsidRPr="009E7201" w:rsidRDefault="00F34CF5" w:rsidP="00F51F5F">
          <w:pPr>
            <w:pStyle w:val="Header"/>
          </w:pPr>
          <w:r>
            <w:t>E: wholesale@nwl.co.uk</w:t>
          </w:r>
        </w:p>
        <w:p w14:paraId="1EE02990" w14:textId="77777777" w:rsidR="00F34CF5" w:rsidRDefault="00F34CF5" w:rsidP="00F51F5F">
          <w:pPr>
            <w:pStyle w:val="Header"/>
          </w:pPr>
          <w:r>
            <w:t>www.nwl.co.uk</w:t>
          </w:r>
        </w:p>
        <w:p w14:paraId="18A72B4B" w14:textId="77777777" w:rsidR="00F34CF5" w:rsidRPr="009E7201" w:rsidRDefault="00F34CF5" w:rsidP="00F51F5F">
          <w:pPr>
            <w:pStyle w:val="Header"/>
          </w:pPr>
          <w:r>
            <w:t>www.eswater.co.uk</w:t>
          </w:r>
        </w:p>
        <w:p w14:paraId="603495A4" w14:textId="77777777" w:rsidR="00F34CF5" w:rsidRPr="007072C7" w:rsidRDefault="00F34CF5" w:rsidP="00F51F5F">
          <w:pPr>
            <w:pStyle w:val="Header"/>
            <w:rPr>
              <w:noProof/>
            </w:rPr>
          </w:pPr>
        </w:p>
      </w:tc>
      <w:tc>
        <w:tcPr>
          <w:tcW w:w="1000" w:type="pct"/>
        </w:tcPr>
        <w:p w14:paraId="5C5D93A9" w14:textId="77777777" w:rsidR="00F34CF5" w:rsidRDefault="00F34CF5" w:rsidP="00F51F5F">
          <w:pPr>
            <w:pStyle w:val="Header"/>
          </w:pPr>
          <w:r>
            <w:t>Wholesale Services</w:t>
          </w:r>
        </w:p>
        <w:p w14:paraId="0CF6A77E" w14:textId="77777777" w:rsidR="00F34CF5" w:rsidRDefault="00F34CF5" w:rsidP="00F51F5F">
          <w:pPr>
            <w:pStyle w:val="Header"/>
          </w:pPr>
          <w:r>
            <w:t>Northumbrian Water Limited</w:t>
          </w:r>
        </w:p>
        <w:p w14:paraId="6D84523B" w14:textId="77777777" w:rsidR="00F34CF5" w:rsidRDefault="00F34CF5" w:rsidP="00F51F5F">
          <w:pPr>
            <w:pStyle w:val="Header"/>
          </w:pPr>
          <w:r>
            <w:t>Northumbria House</w:t>
          </w:r>
        </w:p>
        <w:p w14:paraId="085389E3" w14:textId="77777777" w:rsidR="00F34CF5" w:rsidRDefault="00F34CF5" w:rsidP="00F51F5F">
          <w:pPr>
            <w:pStyle w:val="Header"/>
          </w:pPr>
          <w:r>
            <w:t xml:space="preserve">Abbey Road </w:t>
          </w:r>
        </w:p>
        <w:p w14:paraId="07DD8509" w14:textId="77777777" w:rsidR="00F34CF5" w:rsidRDefault="00F34CF5" w:rsidP="00F51F5F">
          <w:pPr>
            <w:pStyle w:val="Header"/>
          </w:pPr>
          <w:r>
            <w:t>Pity Me</w:t>
          </w:r>
        </w:p>
        <w:p w14:paraId="58456D41" w14:textId="77777777" w:rsidR="00F34CF5" w:rsidRDefault="00F34CF5" w:rsidP="00F51F5F">
          <w:pPr>
            <w:pStyle w:val="Header"/>
          </w:pPr>
          <w:r>
            <w:t>Durham</w:t>
          </w:r>
        </w:p>
        <w:p w14:paraId="7A7D3F49" w14:textId="77777777" w:rsidR="00F34CF5" w:rsidRPr="008E0F2E" w:rsidRDefault="00F34CF5" w:rsidP="00F51F5F">
          <w:pPr>
            <w:pStyle w:val="Header"/>
          </w:pPr>
          <w:r>
            <w:t>DH1 5FJ</w:t>
          </w:r>
        </w:p>
        <w:p w14:paraId="31F1CA35" w14:textId="77777777" w:rsidR="00F34CF5" w:rsidRPr="007072C7" w:rsidRDefault="00F34CF5" w:rsidP="00F51F5F">
          <w:pPr>
            <w:pStyle w:val="Header"/>
            <w:rPr>
              <w:noProof/>
            </w:rPr>
          </w:pPr>
        </w:p>
      </w:tc>
    </w:tr>
  </w:tbl>
  <w:p w14:paraId="751BD603" w14:textId="77777777" w:rsidR="00F34CF5" w:rsidRDefault="00F34CF5" w:rsidP="003D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34CF5" w14:paraId="3FC6D17C" w14:textId="77777777" w:rsidTr="00BD1C58">
      <w:tc>
        <w:tcPr>
          <w:tcW w:w="3000" w:type="pct"/>
        </w:tcPr>
        <w:p w14:paraId="54A0DAD1" w14:textId="77777777" w:rsidR="00F34CF5" w:rsidRDefault="00F34CF5" w:rsidP="004422CD">
          <w:pPr>
            <w:pStyle w:val="Header"/>
            <w:tabs>
              <w:tab w:val="left" w:pos="674"/>
            </w:tabs>
          </w:pPr>
          <w:r>
            <w:rPr>
              <w:noProof/>
              <w:lang w:val="en-GB" w:eastAsia="en-GB"/>
            </w:rPr>
            <w:drawing>
              <wp:anchor distT="0" distB="0" distL="114300" distR="114300" simplePos="0" relativeHeight="251658240" behindDoc="0" locked="0" layoutInCell="1" allowOverlap="1" wp14:anchorId="2F0C9BCB" wp14:editId="11C18348">
                <wp:simplePos x="0" y="0"/>
                <wp:positionH relativeFrom="column">
                  <wp:posOffset>2007235</wp:posOffset>
                </wp:positionH>
                <wp:positionV relativeFrom="paragraph">
                  <wp:posOffset>-2540</wp:posOffset>
                </wp:positionV>
                <wp:extent cx="1905000" cy="4476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7072C7">
            <w:rPr>
              <w:noProof/>
              <w:lang w:val="en-GB" w:eastAsia="en-GB"/>
            </w:rPr>
            <w:drawing>
              <wp:inline distT="0" distB="0" distL="0" distR="0" wp14:anchorId="47D60E0A" wp14:editId="79E567E7">
                <wp:extent cx="1905000" cy="449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2">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tc>
      <w:tc>
        <w:tcPr>
          <w:tcW w:w="1000" w:type="pct"/>
        </w:tcPr>
        <w:p w14:paraId="39F7608A" w14:textId="77777777" w:rsidR="00F34CF5" w:rsidRDefault="00F34CF5" w:rsidP="00041041">
          <w:pPr>
            <w:pStyle w:val="Header"/>
          </w:pPr>
          <w:r w:rsidRPr="009E7201">
            <w:t>T</w:t>
          </w:r>
          <w:r>
            <w:t xml:space="preserve">: </w:t>
          </w:r>
          <w:r w:rsidR="00E45816">
            <w:t xml:space="preserve"> </w:t>
          </w:r>
          <w:r w:rsidR="00E45816" w:rsidRPr="00E45816">
            <w:t>0345 604 0193</w:t>
          </w:r>
        </w:p>
        <w:p w14:paraId="623F5517" w14:textId="77777777" w:rsidR="00F34CF5" w:rsidRPr="009E7201" w:rsidRDefault="00F34CF5" w:rsidP="00041041">
          <w:pPr>
            <w:pStyle w:val="Header"/>
          </w:pPr>
          <w:r>
            <w:t>E: wholesale@nwl.co.uk</w:t>
          </w:r>
        </w:p>
        <w:p w14:paraId="32B02DB8" w14:textId="77777777" w:rsidR="00F34CF5" w:rsidRDefault="00F34CF5" w:rsidP="00041041">
          <w:pPr>
            <w:pStyle w:val="Header"/>
          </w:pPr>
          <w:r>
            <w:t>www.nwl.co.uk</w:t>
          </w:r>
        </w:p>
        <w:p w14:paraId="2BD6C7EF" w14:textId="77777777" w:rsidR="00F34CF5" w:rsidRPr="009E7201" w:rsidRDefault="00F34CF5" w:rsidP="00041041">
          <w:pPr>
            <w:pStyle w:val="Header"/>
          </w:pPr>
          <w:r>
            <w:t>www.eswater.co.uk</w:t>
          </w:r>
        </w:p>
        <w:p w14:paraId="69C0D85D" w14:textId="77777777" w:rsidR="00F34CF5" w:rsidRPr="007072C7" w:rsidRDefault="00F34CF5" w:rsidP="00041041">
          <w:pPr>
            <w:pStyle w:val="Header"/>
            <w:rPr>
              <w:noProof/>
            </w:rPr>
          </w:pPr>
        </w:p>
      </w:tc>
      <w:tc>
        <w:tcPr>
          <w:tcW w:w="1000" w:type="pct"/>
        </w:tcPr>
        <w:p w14:paraId="26395EFF" w14:textId="77777777" w:rsidR="00F34CF5" w:rsidRDefault="00F34CF5" w:rsidP="00041041">
          <w:pPr>
            <w:pStyle w:val="Header"/>
          </w:pPr>
          <w:r>
            <w:t>Wholesale Services</w:t>
          </w:r>
        </w:p>
        <w:p w14:paraId="01FE361B" w14:textId="77777777" w:rsidR="00F34CF5" w:rsidRDefault="00F34CF5" w:rsidP="00041041">
          <w:pPr>
            <w:pStyle w:val="Header"/>
          </w:pPr>
          <w:r>
            <w:t>Northumbrian Water Limited</w:t>
          </w:r>
        </w:p>
        <w:p w14:paraId="106E58A4" w14:textId="77777777" w:rsidR="00F34CF5" w:rsidRDefault="00F34CF5" w:rsidP="00041041">
          <w:pPr>
            <w:pStyle w:val="Header"/>
          </w:pPr>
          <w:r>
            <w:t>Northumbria House</w:t>
          </w:r>
        </w:p>
        <w:p w14:paraId="744B5336" w14:textId="77777777" w:rsidR="00F34CF5" w:rsidRDefault="00F34CF5" w:rsidP="00041041">
          <w:pPr>
            <w:pStyle w:val="Header"/>
          </w:pPr>
          <w:r>
            <w:t xml:space="preserve">Abbey Road </w:t>
          </w:r>
        </w:p>
        <w:p w14:paraId="08C421FA" w14:textId="77777777" w:rsidR="00F34CF5" w:rsidRDefault="00F34CF5" w:rsidP="00041041">
          <w:pPr>
            <w:pStyle w:val="Header"/>
          </w:pPr>
          <w:r>
            <w:t>Pity Me</w:t>
          </w:r>
        </w:p>
        <w:p w14:paraId="675821E6" w14:textId="77777777" w:rsidR="00F34CF5" w:rsidRDefault="00F34CF5" w:rsidP="00041041">
          <w:pPr>
            <w:pStyle w:val="Header"/>
          </w:pPr>
          <w:r>
            <w:t>Durham</w:t>
          </w:r>
        </w:p>
        <w:p w14:paraId="3B196998" w14:textId="77777777" w:rsidR="00F34CF5" w:rsidRPr="008E0F2E" w:rsidRDefault="00F34CF5" w:rsidP="00041041">
          <w:pPr>
            <w:pStyle w:val="Header"/>
          </w:pPr>
          <w:r>
            <w:t>DH1 5FJ</w:t>
          </w:r>
        </w:p>
        <w:p w14:paraId="58F4BB6B" w14:textId="77777777" w:rsidR="00F34CF5" w:rsidRPr="007072C7" w:rsidRDefault="00F34CF5" w:rsidP="00041041">
          <w:pPr>
            <w:pStyle w:val="Header"/>
            <w:rPr>
              <w:noProof/>
            </w:rPr>
          </w:pPr>
        </w:p>
      </w:tc>
    </w:tr>
  </w:tbl>
  <w:p w14:paraId="495F652D" w14:textId="77777777" w:rsidR="00F34CF5" w:rsidRDefault="00F3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C2361"/>
    <w:multiLevelType w:val="hybridMultilevel"/>
    <w:tmpl w:val="E4B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8564F"/>
    <w:multiLevelType w:val="hybridMultilevel"/>
    <w:tmpl w:val="A1CA664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2" w15:restartNumberingAfterBreak="0">
    <w:nsid w:val="214045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B24437"/>
    <w:multiLevelType w:val="hybridMultilevel"/>
    <w:tmpl w:val="79F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A76A9"/>
    <w:multiLevelType w:val="hybridMultilevel"/>
    <w:tmpl w:val="1556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0121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47060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AC23AC"/>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38263E8"/>
    <w:multiLevelType w:val="hybridMultilevel"/>
    <w:tmpl w:val="3DE265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C437D3"/>
    <w:multiLevelType w:val="hybridMultilevel"/>
    <w:tmpl w:val="C2D29B44"/>
    <w:lvl w:ilvl="0" w:tplc="14E2A9D0">
      <w:start w:val="1"/>
      <w:numFmt w:val="decimal"/>
      <w:pStyle w:val="Style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A61317"/>
    <w:multiLevelType w:val="hybridMultilevel"/>
    <w:tmpl w:val="0C8EFD96"/>
    <w:lvl w:ilvl="0" w:tplc="D2E2C0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2F39AC"/>
    <w:multiLevelType w:val="hybridMultilevel"/>
    <w:tmpl w:val="626A0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731AA"/>
    <w:multiLevelType w:val="hybridMultilevel"/>
    <w:tmpl w:val="023E7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F53E9"/>
    <w:multiLevelType w:val="hybridMultilevel"/>
    <w:tmpl w:val="BD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F4DFF"/>
    <w:multiLevelType w:val="hybridMultilevel"/>
    <w:tmpl w:val="E4DC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686594">
    <w:abstractNumId w:val="9"/>
  </w:num>
  <w:num w:numId="2" w16cid:durableId="1302615354">
    <w:abstractNumId w:val="7"/>
  </w:num>
  <w:num w:numId="3" w16cid:durableId="1361855502">
    <w:abstractNumId w:val="6"/>
  </w:num>
  <w:num w:numId="4" w16cid:durableId="1905408666">
    <w:abstractNumId w:val="5"/>
  </w:num>
  <w:num w:numId="5" w16cid:durableId="1579093237">
    <w:abstractNumId w:val="4"/>
  </w:num>
  <w:num w:numId="6" w16cid:durableId="30809694">
    <w:abstractNumId w:val="8"/>
  </w:num>
  <w:num w:numId="7" w16cid:durableId="296255463">
    <w:abstractNumId w:val="3"/>
  </w:num>
  <w:num w:numId="8" w16cid:durableId="601844841">
    <w:abstractNumId w:val="2"/>
  </w:num>
  <w:num w:numId="9" w16cid:durableId="751046687">
    <w:abstractNumId w:val="1"/>
  </w:num>
  <w:num w:numId="10" w16cid:durableId="706561669">
    <w:abstractNumId w:val="0"/>
  </w:num>
  <w:num w:numId="11" w16cid:durableId="818230025">
    <w:abstractNumId w:val="22"/>
  </w:num>
  <w:num w:numId="12" w16cid:durableId="189538058">
    <w:abstractNumId w:val="13"/>
  </w:num>
  <w:num w:numId="13" w16cid:durableId="1424377258">
    <w:abstractNumId w:val="10"/>
  </w:num>
  <w:num w:numId="14" w16cid:durableId="1490513391">
    <w:abstractNumId w:val="23"/>
  </w:num>
  <w:num w:numId="15" w16cid:durableId="1768425508">
    <w:abstractNumId w:val="19"/>
  </w:num>
  <w:num w:numId="16" w16cid:durableId="1514301190">
    <w:abstractNumId w:val="19"/>
  </w:num>
  <w:num w:numId="17" w16cid:durableId="534999947">
    <w:abstractNumId w:val="24"/>
  </w:num>
  <w:num w:numId="18" w16cid:durableId="1362853089">
    <w:abstractNumId w:val="14"/>
  </w:num>
  <w:num w:numId="19" w16cid:durableId="451677580">
    <w:abstractNumId w:val="17"/>
  </w:num>
  <w:num w:numId="20" w16cid:durableId="867258662">
    <w:abstractNumId w:val="21"/>
  </w:num>
  <w:num w:numId="21" w16cid:durableId="34161144">
    <w:abstractNumId w:val="11"/>
  </w:num>
  <w:num w:numId="22" w16cid:durableId="1707758905">
    <w:abstractNumId w:val="15"/>
  </w:num>
  <w:num w:numId="23" w16cid:durableId="2087460309">
    <w:abstractNumId w:val="16"/>
  </w:num>
  <w:num w:numId="24" w16cid:durableId="872037544">
    <w:abstractNumId w:val="12"/>
  </w:num>
  <w:num w:numId="25" w16cid:durableId="2019037695">
    <w:abstractNumId w:val="18"/>
  </w:num>
  <w:num w:numId="26" w16cid:durableId="20554989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ocumentProtection w:edit="readOnly" w:enforcement="1" w:cryptProviderType="rsaAES" w:cryptAlgorithmClass="hash" w:cryptAlgorithmType="typeAny" w:cryptAlgorithmSid="14" w:cryptSpinCount="100000" w:hash="Jj39h1Eq1zL6CxOHhe8Qn7nZQXFL4FG/4p/0aqU5uCcKzPxQaVErX3Jgj4Nma5xEK3q1NX1MjIr8j+x5m8VJMw==" w:salt="Y+HhU/RCt+JQMWfpt99Hs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40B47"/>
    <w:rsid w:val="00005E4F"/>
    <w:rsid w:val="000129EF"/>
    <w:rsid w:val="00024130"/>
    <w:rsid w:val="00033EC3"/>
    <w:rsid w:val="00036347"/>
    <w:rsid w:val="000404FF"/>
    <w:rsid w:val="00041041"/>
    <w:rsid w:val="00054ACB"/>
    <w:rsid w:val="000773FB"/>
    <w:rsid w:val="00092BF0"/>
    <w:rsid w:val="00093D92"/>
    <w:rsid w:val="00095CC6"/>
    <w:rsid w:val="000A2723"/>
    <w:rsid w:val="000A3808"/>
    <w:rsid w:val="000C54C3"/>
    <w:rsid w:val="000D0B19"/>
    <w:rsid w:val="000D48B4"/>
    <w:rsid w:val="000D6D63"/>
    <w:rsid w:val="000E467F"/>
    <w:rsid w:val="000E53C9"/>
    <w:rsid w:val="000F3F1C"/>
    <w:rsid w:val="000F5038"/>
    <w:rsid w:val="000F5BBC"/>
    <w:rsid w:val="000F6F31"/>
    <w:rsid w:val="0010493F"/>
    <w:rsid w:val="00105CA6"/>
    <w:rsid w:val="00110CE0"/>
    <w:rsid w:val="0012201C"/>
    <w:rsid w:val="00127AFC"/>
    <w:rsid w:val="00140B47"/>
    <w:rsid w:val="00145435"/>
    <w:rsid w:val="001525FE"/>
    <w:rsid w:val="0015708C"/>
    <w:rsid w:val="00157A09"/>
    <w:rsid w:val="0016088F"/>
    <w:rsid w:val="00170AB5"/>
    <w:rsid w:val="00196843"/>
    <w:rsid w:val="001A4265"/>
    <w:rsid w:val="001C190A"/>
    <w:rsid w:val="001C7305"/>
    <w:rsid w:val="001E0203"/>
    <w:rsid w:val="001E7682"/>
    <w:rsid w:val="002024B7"/>
    <w:rsid w:val="00226A3F"/>
    <w:rsid w:val="00250135"/>
    <w:rsid w:val="0026113B"/>
    <w:rsid w:val="002671BE"/>
    <w:rsid w:val="00271BD2"/>
    <w:rsid w:val="0027624B"/>
    <w:rsid w:val="002A496D"/>
    <w:rsid w:val="002A6423"/>
    <w:rsid w:val="002B115C"/>
    <w:rsid w:val="002D1E33"/>
    <w:rsid w:val="002E0A6D"/>
    <w:rsid w:val="002F2AB4"/>
    <w:rsid w:val="002F319C"/>
    <w:rsid w:val="002F5985"/>
    <w:rsid w:val="00307E24"/>
    <w:rsid w:val="00315908"/>
    <w:rsid w:val="00322D15"/>
    <w:rsid w:val="0032381B"/>
    <w:rsid w:val="00352EDD"/>
    <w:rsid w:val="003568D7"/>
    <w:rsid w:val="00357441"/>
    <w:rsid w:val="0036070D"/>
    <w:rsid w:val="003829CC"/>
    <w:rsid w:val="00390EA2"/>
    <w:rsid w:val="003918BD"/>
    <w:rsid w:val="00392DA4"/>
    <w:rsid w:val="003A0024"/>
    <w:rsid w:val="003B2CB7"/>
    <w:rsid w:val="003D29B6"/>
    <w:rsid w:val="003D2E1B"/>
    <w:rsid w:val="003F75AB"/>
    <w:rsid w:val="00407DF0"/>
    <w:rsid w:val="00413728"/>
    <w:rsid w:val="00420056"/>
    <w:rsid w:val="00426994"/>
    <w:rsid w:val="004422CD"/>
    <w:rsid w:val="004437F6"/>
    <w:rsid w:val="0044403D"/>
    <w:rsid w:val="00451A88"/>
    <w:rsid w:val="00457E70"/>
    <w:rsid w:val="0047518D"/>
    <w:rsid w:val="00477D6E"/>
    <w:rsid w:val="00483C6A"/>
    <w:rsid w:val="00483F0B"/>
    <w:rsid w:val="00485737"/>
    <w:rsid w:val="00491477"/>
    <w:rsid w:val="0049498D"/>
    <w:rsid w:val="004A0093"/>
    <w:rsid w:val="004A2958"/>
    <w:rsid w:val="004B0409"/>
    <w:rsid w:val="004D766A"/>
    <w:rsid w:val="004D7EC5"/>
    <w:rsid w:val="004E3E70"/>
    <w:rsid w:val="004E42C6"/>
    <w:rsid w:val="004E566A"/>
    <w:rsid w:val="005214FE"/>
    <w:rsid w:val="00532625"/>
    <w:rsid w:val="005353E5"/>
    <w:rsid w:val="00541866"/>
    <w:rsid w:val="00542119"/>
    <w:rsid w:val="005463F0"/>
    <w:rsid w:val="00554D3B"/>
    <w:rsid w:val="0058250D"/>
    <w:rsid w:val="00594675"/>
    <w:rsid w:val="005951CA"/>
    <w:rsid w:val="005951D1"/>
    <w:rsid w:val="00596449"/>
    <w:rsid w:val="005A1979"/>
    <w:rsid w:val="005A36F0"/>
    <w:rsid w:val="005A398A"/>
    <w:rsid w:val="005A5959"/>
    <w:rsid w:val="005B1055"/>
    <w:rsid w:val="005D4FCB"/>
    <w:rsid w:val="005E08B1"/>
    <w:rsid w:val="005E39BA"/>
    <w:rsid w:val="005F3F5A"/>
    <w:rsid w:val="005F54C1"/>
    <w:rsid w:val="0060703F"/>
    <w:rsid w:val="00610C55"/>
    <w:rsid w:val="00610C6F"/>
    <w:rsid w:val="00612A2D"/>
    <w:rsid w:val="00622BB2"/>
    <w:rsid w:val="00630CCF"/>
    <w:rsid w:val="0065209C"/>
    <w:rsid w:val="006603C6"/>
    <w:rsid w:val="00684325"/>
    <w:rsid w:val="00684E42"/>
    <w:rsid w:val="006A714F"/>
    <w:rsid w:val="006D11ED"/>
    <w:rsid w:val="006F1A1E"/>
    <w:rsid w:val="007016B2"/>
    <w:rsid w:val="00705197"/>
    <w:rsid w:val="0071399B"/>
    <w:rsid w:val="00721678"/>
    <w:rsid w:val="00727397"/>
    <w:rsid w:val="00760543"/>
    <w:rsid w:val="00760A30"/>
    <w:rsid w:val="007670E1"/>
    <w:rsid w:val="007736F5"/>
    <w:rsid w:val="00792009"/>
    <w:rsid w:val="007A5BA7"/>
    <w:rsid w:val="007B3988"/>
    <w:rsid w:val="007B58E1"/>
    <w:rsid w:val="007C48EF"/>
    <w:rsid w:val="007E3E45"/>
    <w:rsid w:val="007E61AC"/>
    <w:rsid w:val="007F3650"/>
    <w:rsid w:val="007F42BB"/>
    <w:rsid w:val="007F79DA"/>
    <w:rsid w:val="007F7E04"/>
    <w:rsid w:val="00801412"/>
    <w:rsid w:val="00816364"/>
    <w:rsid w:val="008534DD"/>
    <w:rsid w:val="00855FE0"/>
    <w:rsid w:val="00875D5F"/>
    <w:rsid w:val="00881498"/>
    <w:rsid w:val="008864ED"/>
    <w:rsid w:val="00890774"/>
    <w:rsid w:val="008B1A87"/>
    <w:rsid w:val="008B278E"/>
    <w:rsid w:val="008C69DD"/>
    <w:rsid w:val="008D374F"/>
    <w:rsid w:val="008F271B"/>
    <w:rsid w:val="008F2962"/>
    <w:rsid w:val="008F3D10"/>
    <w:rsid w:val="00900B1F"/>
    <w:rsid w:val="00906B43"/>
    <w:rsid w:val="0091400F"/>
    <w:rsid w:val="009245A6"/>
    <w:rsid w:val="0092633D"/>
    <w:rsid w:val="0094341C"/>
    <w:rsid w:val="0094553F"/>
    <w:rsid w:val="00945F1B"/>
    <w:rsid w:val="009568A9"/>
    <w:rsid w:val="009764BC"/>
    <w:rsid w:val="009806BE"/>
    <w:rsid w:val="00980771"/>
    <w:rsid w:val="00982075"/>
    <w:rsid w:val="00985412"/>
    <w:rsid w:val="009A30F7"/>
    <w:rsid w:val="009A4AA5"/>
    <w:rsid w:val="009B1FDE"/>
    <w:rsid w:val="009B2787"/>
    <w:rsid w:val="009D08D0"/>
    <w:rsid w:val="009D2A00"/>
    <w:rsid w:val="009D426C"/>
    <w:rsid w:val="00A0407C"/>
    <w:rsid w:val="00A1362E"/>
    <w:rsid w:val="00A25CA8"/>
    <w:rsid w:val="00A3117D"/>
    <w:rsid w:val="00A36A6B"/>
    <w:rsid w:val="00A459C7"/>
    <w:rsid w:val="00A8158A"/>
    <w:rsid w:val="00A8191B"/>
    <w:rsid w:val="00A86929"/>
    <w:rsid w:val="00AA0804"/>
    <w:rsid w:val="00AA475F"/>
    <w:rsid w:val="00AB4B04"/>
    <w:rsid w:val="00AC0A33"/>
    <w:rsid w:val="00AC0FE7"/>
    <w:rsid w:val="00AD14CD"/>
    <w:rsid w:val="00AD52F2"/>
    <w:rsid w:val="00AE059B"/>
    <w:rsid w:val="00AF0074"/>
    <w:rsid w:val="00B113CA"/>
    <w:rsid w:val="00B16569"/>
    <w:rsid w:val="00B1765D"/>
    <w:rsid w:val="00B21FDD"/>
    <w:rsid w:val="00B3149B"/>
    <w:rsid w:val="00B37648"/>
    <w:rsid w:val="00B47BC7"/>
    <w:rsid w:val="00B524A0"/>
    <w:rsid w:val="00B5585E"/>
    <w:rsid w:val="00B56CAA"/>
    <w:rsid w:val="00B620D0"/>
    <w:rsid w:val="00B642F4"/>
    <w:rsid w:val="00B656D0"/>
    <w:rsid w:val="00B70233"/>
    <w:rsid w:val="00B75E55"/>
    <w:rsid w:val="00B76342"/>
    <w:rsid w:val="00B94315"/>
    <w:rsid w:val="00BA13D5"/>
    <w:rsid w:val="00BB3E80"/>
    <w:rsid w:val="00BC54C0"/>
    <w:rsid w:val="00BC551A"/>
    <w:rsid w:val="00BD02D8"/>
    <w:rsid w:val="00BD06F1"/>
    <w:rsid w:val="00BD1C58"/>
    <w:rsid w:val="00BE243E"/>
    <w:rsid w:val="00BF1970"/>
    <w:rsid w:val="00C129B0"/>
    <w:rsid w:val="00C26F06"/>
    <w:rsid w:val="00C3739D"/>
    <w:rsid w:val="00C40E21"/>
    <w:rsid w:val="00C455A9"/>
    <w:rsid w:val="00C6174E"/>
    <w:rsid w:val="00C735ED"/>
    <w:rsid w:val="00C865ED"/>
    <w:rsid w:val="00C97675"/>
    <w:rsid w:val="00CA60B8"/>
    <w:rsid w:val="00CA6B8E"/>
    <w:rsid w:val="00CB15DB"/>
    <w:rsid w:val="00CB47E1"/>
    <w:rsid w:val="00CB4D27"/>
    <w:rsid w:val="00CC34EC"/>
    <w:rsid w:val="00CC60F5"/>
    <w:rsid w:val="00CD2022"/>
    <w:rsid w:val="00CE07EB"/>
    <w:rsid w:val="00CE2479"/>
    <w:rsid w:val="00CE3B1F"/>
    <w:rsid w:val="00CE40B6"/>
    <w:rsid w:val="00CF6533"/>
    <w:rsid w:val="00D26E27"/>
    <w:rsid w:val="00D42EB9"/>
    <w:rsid w:val="00D43458"/>
    <w:rsid w:val="00D55918"/>
    <w:rsid w:val="00D61F50"/>
    <w:rsid w:val="00D62ACC"/>
    <w:rsid w:val="00D67BD8"/>
    <w:rsid w:val="00D70B11"/>
    <w:rsid w:val="00D71190"/>
    <w:rsid w:val="00D81B60"/>
    <w:rsid w:val="00D86ECF"/>
    <w:rsid w:val="00D930A6"/>
    <w:rsid w:val="00D930CD"/>
    <w:rsid w:val="00D933B0"/>
    <w:rsid w:val="00DA360A"/>
    <w:rsid w:val="00DC2EB5"/>
    <w:rsid w:val="00DD576B"/>
    <w:rsid w:val="00DD5CAB"/>
    <w:rsid w:val="00DD6269"/>
    <w:rsid w:val="00DD7ABB"/>
    <w:rsid w:val="00DE7F7B"/>
    <w:rsid w:val="00DF0606"/>
    <w:rsid w:val="00DF7CD5"/>
    <w:rsid w:val="00E010CA"/>
    <w:rsid w:val="00E03743"/>
    <w:rsid w:val="00E10AF8"/>
    <w:rsid w:val="00E156D7"/>
    <w:rsid w:val="00E248B5"/>
    <w:rsid w:val="00E34BC3"/>
    <w:rsid w:val="00E45816"/>
    <w:rsid w:val="00E459BB"/>
    <w:rsid w:val="00E530C0"/>
    <w:rsid w:val="00E53160"/>
    <w:rsid w:val="00E546BC"/>
    <w:rsid w:val="00E60733"/>
    <w:rsid w:val="00E62B43"/>
    <w:rsid w:val="00E7372E"/>
    <w:rsid w:val="00E7754D"/>
    <w:rsid w:val="00E83F82"/>
    <w:rsid w:val="00EA234E"/>
    <w:rsid w:val="00EB19B3"/>
    <w:rsid w:val="00ED1AF2"/>
    <w:rsid w:val="00ED3244"/>
    <w:rsid w:val="00ED3D7E"/>
    <w:rsid w:val="00EF2F3A"/>
    <w:rsid w:val="00EF7760"/>
    <w:rsid w:val="00F000AF"/>
    <w:rsid w:val="00F00FB6"/>
    <w:rsid w:val="00F17374"/>
    <w:rsid w:val="00F20BF0"/>
    <w:rsid w:val="00F32CFE"/>
    <w:rsid w:val="00F346F8"/>
    <w:rsid w:val="00F34CF5"/>
    <w:rsid w:val="00F3614B"/>
    <w:rsid w:val="00F51F5F"/>
    <w:rsid w:val="00F52B02"/>
    <w:rsid w:val="00F57A2C"/>
    <w:rsid w:val="00F6787F"/>
    <w:rsid w:val="00F70AD8"/>
    <w:rsid w:val="00F71487"/>
    <w:rsid w:val="00F72C1C"/>
    <w:rsid w:val="00F750D6"/>
    <w:rsid w:val="00F751B1"/>
    <w:rsid w:val="00F85698"/>
    <w:rsid w:val="00FA6523"/>
    <w:rsid w:val="00FA6A12"/>
    <w:rsid w:val="00FA7214"/>
    <w:rsid w:val="00FA7BF0"/>
    <w:rsid w:val="00FB18FE"/>
    <w:rsid w:val="00FB5B46"/>
    <w:rsid w:val="00FB7576"/>
    <w:rsid w:val="00FE3B33"/>
    <w:rsid w:val="00FF057F"/>
    <w:rsid w:val="00FF162A"/>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CDA93"/>
  <w15:docId w15:val="{B5ECC24A-7C19-49DA-8BD4-201D468A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41"/>
    <w:pPr>
      <w:spacing w:line="240" w:lineRule="auto"/>
    </w:pPr>
    <w:rPr>
      <w:color w:val="004F9F" w:themeColor="text1"/>
      <w:sz w:val="16"/>
      <w:szCs w:val="24"/>
    </w:rPr>
  </w:style>
  <w:style w:type="character" w:customStyle="1" w:styleId="HeaderChar">
    <w:name w:val="Header Char"/>
    <w:basedOn w:val="DefaultParagraphFont"/>
    <w:link w:val="Header"/>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B21FDD"/>
    <w:pPr>
      <w:keepLines w:val="0"/>
      <w:numPr>
        <w:numId w:val="15"/>
      </w:numPr>
      <w:spacing w:before="120" w:after="120" w:line="420" w:lineRule="exact"/>
    </w:pPr>
    <w:rPr>
      <w:rFonts w:ascii="Arial Black" w:eastAsia="Times New Roman" w:hAnsi="Arial Black" w:cs="Arial"/>
      <w:caps/>
      <w:color w:val="005093"/>
      <w:spacing w:val="-20"/>
      <w:kern w:val="28"/>
      <w:sz w:val="44"/>
      <w:szCs w:val="44"/>
      <w:lang w:val="en-GB"/>
    </w:rPr>
  </w:style>
  <w:style w:type="character" w:customStyle="1" w:styleId="Style1Char">
    <w:name w:val="Style1 Char"/>
    <w:basedOn w:val="DefaultParagraphFont"/>
    <w:link w:val="Style1"/>
    <w:rsid w:val="00B21FDD"/>
    <w:rPr>
      <w:rFonts w:ascii="Arial Black" w:eastAsia="Times New Roman" w:hAnsi="Arial Black" w:cs="Arial"/>
      <w:bCs/>
      <w:caps/>
      <w:color w:val="005093"/>
      <w:spacing w:val="-20"/>
      <w:kern w:val="28"/>
      <w:sz w:val="44"/>
      <w:szCs w:val="44"/>
      <w:lang w:val="en-GB"/>
    </w:rPr>
  </w:style>
  <w:style w:type="character" w:styleId="Hyperlink">
    <w:name w:val="Hyperlink"/>
    <w:basedOn w:val="DefaultParagraphFont"/>
    <w:uiPriority w:val="99"/>
    <w:unhideWhenUsed/>
    <w:rsid w:val="00801412"/>
    <w:rPr>
      <w:color w:val="ED145B" w:themeColor="hyperlink"/>
      <w:u w:val="single"/>
    </w:rPr>
  </w:style>
  <w:style w:type="paragraph" w:styleId="Revision">
    <w:name w:val="Revision"/>
    <w:hidden/>
    <w:uiPriority w:val="99"/>
    <w:semiHidden/>
    <w:rsid w:val="000D0B19"/>
  </w:style>
  <w:style w:type="character" w:styleId="FollowedHyperlink">
    <w:name w:val="FollowedHyperlink"/>
    <w:basedOn w:val="DefaultParagraphFont"/>
    <w:uiPriority w:val="99"/>
    <w:semiHidden/>
    <w:unhideWhenUsed/>
    <w:rsid w:val="00B76342"/>
    <w:rPr>
      <w:color w:val="F37920" w:themeColor="followedHyperlink"/>
      <w:u w:val="single"/>
    </w:rPr>
  </w:style>
  <w:style w:type="character" w:styleId="UnresolvedMention">
    <w:name w:val="Unresolved Mention"/>
    <w:basedOn w:val="DefaultParagraphFont"/>
    <w:uiPriority w:val="99"/>
    <w:semiHidden/>
    <w:unhideWhenUsed/>
    <w:rsid w:val="00CE07EB"/>
    <w:rPr>
      <w:color w:val="605E5C"/>
      <w:shd w:val="clear" w:color="auto" w:fill="E1DFDD"/>
    </w:rPr>
  </w:style>
  <w:style w:type="character" w:styleId="PlaceholderText">
    <w:name w:val="Placeholder Text"/>
    <w:basedOn w:val="DefaultParagraphFont"/>
    <w:uiPriority w:val="99"/>
    <w:semiHidden/>
    <w:rsid w:val="006A7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wl.co.uk/services/wholesale-services/wholesale-charg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olesale@nw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15042C2F0488885482A0D02C3F161"/>
        <w:category>
          <w:name w:val="General"/>
          <w:gallery w:val="placeholder"/>
        </w:category>
        <w:types>
          <w:type w:val="bbPlcHdr"/>
        </w:types>
        <w:behaviors>
          <w:behavior w:val="content"/>
        </w:behaviors>
        <w:guid w:val="{644D6280-E411-4DCD-9D16-81072F7BB3A5}"/>
      </w:docPartPr>
      <w:docPartBody>
        <w:p w:rsidR="00247090" w:rsidRDefault="00F12894" w:rsidP="00F12894">
          <w:pPr>
            <w:pStyle w:val="2FA15042C2F0488885482A0D02C3F161"/>
          </w:pPr>
          <w:r w:rsidRPr="00A843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94"/>
    <w:rsid w:val="00091BB7"/>
    <w:rsid w:val="00247090"/>
    <w:rsid w:val="00F1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894"/>
    <w:rPr>
      <w:color w:val="808080"/>
    </w:rPr>
  </w:style>
  <w:style w:type="paragraph" w:customStyle="1" w:styleId="2FA15042C2F0488885482A0D02C3F161">
    <w:name w:val="2FA15042C2F0488885482A0D02C3F161"/>
    <w:rsid w:val="00F12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A05B90DBFE04643B9F9D96E9BC2395600B142EA62990C8E498328711348199FBE" ma:contentTypeVersion="28" ma:contentTypeDescription="" ma:contentTypeScope="" ma:versionID="8c034994263f8311f953834ff30b8ea4">
  <xsd:schema xmlns:xsd="http://www.w3.org/2001/XMLSchema" xmlns:xs="http://www.w3.org/2001/XMLSchema" xmlns:p="http://schemas.microsoft.com/office/2006/metadata/properties" xmlns:ns2="0509b246-36c9-4660-9234-ba10f3bf328d" xmlns:ns3="08ec6ec4-5d13-4e2a-aab6-555af3cd8a9c" xmlns:ns4="1ca5c7cb-0073-4a2c-9646-2b042228687d" targetNamespace="http://schemas.microsoft.com/office/2006/metadata/properties" ma:root="true" ma:fieldsID="edea9da1fcfe943f00e1c0c467a2af01" ns2:_="" ns3:_="" ns4:_="">
    <xsd:import namespace="0509b246-36c9-4660-9234-ba10f3bf328d"/>
    <xsd:import namespace="08ec6ec4-5d13-4e2a-aab6-555af3cd8a9c"/>
    <xsd:import namespace="1ca5c7cb-0073-4a2c-9646-2b042228687d"/>
    <xsd:element name="properties">
      <xsd:complexType>
        <xsd:sequence>
          <xsd:element name="documentManagement">
            <xsd:complexType>
              <xsd:all>
                <xsd:element ref="ns2:l3972f04061e4d858d6635f7d5457806" minOccurs="0"/>
                <xsd:element ref="ns2:TaxCatchAll" minOccurs="0"/>
                <xsd:element ref="ns2:TaxCatchAllLabel" minOccurs="0"/>
                <xsd:element ref="ns2:i03de573c5a4430bac16d5438d06e2d3" minOccurs="0"/>
                <xsd:element ref="ns2:b1f4a786422146cca425852cd0e61580" minOccurs="0"/>
                <xsd:element ref="ns2:e16f5f8b5862493e8676b80ba43cabc3" minOccurs="0"/>
                <xsd:element ref="ns2:ObjId" minOccurs="0"/>
                <xsd:element ref="ns3:Folder01" minOccurs="0"/>
                <xsd:element ref="ns3:Folder02" minOccurs="0"/>
                <xsd:element ref="ns3:Folder03" minOccurs="0"/>
                <xsd:element ref="ns3:Folder04" minOccurs="0"/>
                <xsd:element ref="ns3:Folder05" minOccurs="0"/>
                <xsd:element ref="ns3:Folder06" minOccurs="0"/>
                <xsd:element ref="ns3:Folder07" minOccurs="0"/>
                <xsd:element ref="ns3:Folder08" minOccurs="0"/>
                <xsd:element ref="ns4:SharedWithUsers" minOccurs="0"/>
                <xsd:element ref="ns4:SharedWithDetails" minOccurs="0"/>
                <xsd:element ref="ns4:_dlc_DocId" minOccurs="0"/>
                <xsd:element ref="ns4:_dlc_DocIdUrl" minOccurs="0"/>
                <xsd:element ref="ns4:_dlc_DocIdPersistId" minOccurs="0"/>
                <xsd:element ref="ns3:Document_x0020_type" minOccurs="0"/>
                <xsd:element ref="ns3:Department_x0020_Inf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9b246-36c9-4660-9234-ba10f3bf328d" elementFormDefault="qualified">
    <xsd:import namespace="http://schemas.microsoft.com/office/2006/documentManagement/types"/>
    <xsd:import namespace="http://schemas.microsoft.com/office/infopath/2007/PartnerControls"/>
    <xsd:element name="l3972f04061e4d858d6635f7d5457806" ma:index="8" ma:taxonomy="true" ma:internalName="l3972f04061e4d858d6635f7d5457806" ma:taxonomyFieldName="Data_x0020_Classification" ma:displayName="Data Classification" ma:readOnly="false" ma:default="1;#Internal|78588ca9-23cc-44a4-9006-95c2deff13a9" ma:fieldId="{53972f04-061e-4d85-8d66-35f7d5457806}" ma:sspId="3bffd374-f6e7-466c-9533-0f5f1a899a5e" ma:termSetId="d3387f67-baf8-4d0c-9ad8-793f5dceff9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ed3d98-29f2-4575-b3c3-07a7e21e3687}" ma:internalName="TaxCatchAll" ma:showField="CatchAllData" ma:web="1ca5c7cb-0073-4a2c-9646-2b04222868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ed3d98-29f2-4575-b3c3-07a7e21e3687}" ma:internalName="TaxCatchAllLabel" ma:readOnly="true" ma:showField="CatchAllDataLabel" ma:web="1ca5c7cb-0073-4a2c-9646-2b042228687d">
      <xsd:complexType>
        <xsd:complexContent>
          <xsd:extension base="dms:MultiChoiceLookup">
            <xsd:sequence>
              <xsd:element name="Value" type="dms:Lookup" maxOccurs="unbounded" minOccurs="0" nillable="true"/>
            </xsd:sequence>
          </xsd:extension>
        </xsd:complexContent>
      </xsd:complexType>
    </xsd:element>
    <xsd:element name="i03de573c5a4430bac16d5438d06e2d3" ma:index="12" ma:taxonomy="true" ma:internalName="i03de573c5a4430bac16d5438d06e2d3" ma:taxonomyFieldName="Data_x0020_Protection" ma:displayName="Data Protection" ma:readOnly="false" ma:default="2;#Unknown|d6c23ab4-5ca0-449a-b3c4-bcd121b73660" ma:fieldId="{203de573-c5a4-430b-ac16-d5438d06e2d3}" ma:sspId="3bffd374-f6e7-466c-9533-0f5f1a899a5e" ma:termSetId="8e2a195f-a793-49a9-8c00-2f2d870b4491" ma:anchorId="00000000-0000-0000-0000-000000000000" ma:open="false" ma:isKeyword="false">
      <xsd:complexType>
        <xsd:sequence>
          <xsd:element ref="pc:Terms" minOccurs="0" maxOccurs="1"/>
        </xsd:sequence>
      </xsd:complexType>
    </xsd:element>
    <xsd:element name="b1f4a786422146cca425852cd0e61580" ma:index="14" nillable="true" ma:taxonomy="true" ma:internalName="b1f4a786422146cca425852cd0e61580" ma:taxonomyFieldName="Function" ma:displayName="Function" ma:readOnly="false" ma:default="" ma:fieldId="{b1f4a786-4221-46cc-a425-852cd0e61580}" ma:sspId="3bffd374-f6e7-466c-9533-0f5f1a899a5e" ma:termSetId="da6acc4b-aae8-4cda-ab3f-b4d6d364d93d" ma:anchorId="00000000-0000-0000-0000-000000000000" ma:open="false" ma:isKeyword="false">
      <xsd:complexType>
        <xsd:sequence>
          <xsd:element ref="pc:Terms" minOccurs="0" maxOccurs="1"/>
        </xsd:sequence>
      </xsd:complexType>
    </xsd:element>
    <xsd:element name="e16f5f8b5862493e8676b80ba43cabc3" ma:index="16" ma:taxonomy="true" ma:internalName="e16f5f8b5862493e8676b80ba43cabc3" ma:taxonomyFieldName="Retention" ma:displayName="Retention" ma:readOnly="false" ma:default="3;#7|ccc6875f-8bc3-48b9-9b72-e27457aa5ce4" ma:fieldId="{e16f5f8b-5862-493e-8676-b80ba43cabc3}" ma:sspId="3bffd374-f6e7-466c-9533-0f5f1a899a5e" ma:termSetId="00d61c90-6890-4d80-80e1-8fd8478caeab" ma:anchorId="00000000-0000-0000-0000-000000000000" ma:open="false" ma:isKeyword="false">
      <xsd:complexType>
        <xsd:sequence>
          <xsd:element ref="pc:Terms" minOccurs="0" maxOccurs="1"/>
        </xsd:sequence>
      </xsd:complexType>
    </xsd:element>
    <xsd:element name="ObjId" ma:index="18" nillable="true" ma:displayName="ObjId" ma:description="This site column is mapped to a managed category to be used in search queries for Livelink object ids." ma:hidden="true" ma:internalName="Obj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c6ec4-5d13-4e2a-aab6-555af3cd8a9c" elementFormDefault="qualified">
    <xsd:import namespace="http://schemas.microsoft.com/office/2006/documentManagement/types"/>
    <xsd:import namespace="http://schemas.microsoft.com/office/infopath/2007/PartnerControls"/>
    <xsd:element name="Folder01" ma:index="19" nillable="true" ma:displayName="Folder01" ma:hidden="true" ma:internalName="Folder01" ma:readOnly="false">
      <xsd:simpleType>
        <xsd:restriction base="dms:Text"/>
      </xsd:simpleType>
    </xsd:element>
    <xsd:element name="Folder02" ma:index="20" nillable="true" ma:displayName="Folder02" ma:hidden="true" ma:internalName="Folder02" ma:readOnly="false">
      <xsd:simpleType>
        <xsd:restriction base="dms:Text"/>
      </xsd:simpleType>
    </xsd:element>
    <xsd:element name="Folder03" ma:index="21" nillable="true" ma:displayName="Folder03" ma:hidden="true" ma:internalName="Folder03" ma:readOnly="false">
      <xsd:simpleType>
        <xsd:restriction base="dms:Text"/>
      </xsd:simpleType>
    </xsd:element>
    <xsd:element name="Folder04" ma:index="22" nillable="true" ma:displayName="Folder04" ma:hidden="true" ma:internalName="Folder04" ma:readOnly="false">
      <xsd:simpleType>
        <xsd:restriction base="dms:Text"/>
      </xsd:simpleType>
    </xsd:element>
    <xsd:element name="Folder05" ma:index="23" nillable="true" ma:displayName="Folder05" ma:hidden="true" ma:internalName="Folder05" ma:readOnly="false">
      <xsd:simpleType>
        <xsd:restriction base="dms:Text"/>
      </xsd:simpleType>
    </xsd:element>
    <xsd:element name="Folder06" ma:index="24" nillable="true" ma:displayName="Folder06" ma:hidden="true" ma:internalName="Folder06" ma:readOnly="false">
      <xsd:simpleType>
        <xsd:restriction base="dms:Text"/>
      </xsd:simpleType>
    </xsd:element>
    <xsd:element name="Folder07" ma:index="25" nillable="true" ma:displayName="Folder07" ma:hidden="true" ma:internalName="Folder07" ma:readOnly="false">
      <xsd:simpleType>
        <xsd:restriction base="dms:Text"/>
      </xsd:simpleType>
    </xsd:element>
    <xsd:element name="Folder08" ma:index="26" nillable="true" ma:displayName="Folder08" ma:hidden="true" ma:internalName="Folder08" ma:readOnly="false">
      <xsd:simpleType>
        <xsd:restriction base="dms:Text"/>
      </xsd:simpleType>
    </xsd:element>
    <xsd:element name="Document_x0020_type" ma:index="32" nillable="true" ma:displayName="Document type" ma:format="Dropdown" ma:internalName="Document_x0020_type">
      <xsd:simpleType>
        <xsd:restriction base="dms:Choice">
          <xsd:enumeration value="Procedure"/>
          <xsd:enumeration value="Form"/>
          <xsd:enumeration value="Guidelines"/>
        </xsd:restriction>
      </xsd:simpleType>
    </xsd:element>
    <xsd:element name="Department_x0020_Info" ma:index="33" nillable="true" ma:displayName="Department Info" ma:default="Department Procedures" ma:format="Dropdown" ma:internalName="Department_x0020_Info">
      <xsd:simpleType>
        <xsd:restriction base="dms:Choice">
          <xsd:enumeration value="Department Procedures"/>
          <xsd:enumeration value="Operational"/>
          <xsd:enumeration value="Settlement"/>
          <xsd:enumeration value="Compliance Procedures"/>
          <xsd:enumeration value="Market Related Procedures"/>
          <xsd:enumeration value="Associated Policies &amp; Procedures"/>
          <xsd:enumeration value="Literature"/>
          <xsd:enumeration value="Wholesale Ops Team Miscellaneous"/>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5c7cb-0073-4a2c-9646-2b042228687d"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_x0020_Info xmlns="08ec6ec4-5d13-4e2a-aab6-555af3cd8a9c">Department Procedures</Department_x0020_Info>
    <Folder03 xmlns="08ec6ec4-5d13-4e2a-aab6-555af3cd8a9c" xsi:nil="true"/>
    <Folder06 xmlns="08ec6ec4-5d13-4e2a-aab6-555af3cd8a9c" xsi:nil="true"/>
    <l3972f04061e4d858d6635f7d5457806 xmlns="0509b246-36c9-4660-9234-ba10f3bf328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78588ca9-23cc-44a4-9006-95c2deff13a9</TermId>
        </TermInfo>
      </Terms>
    </l3972f04061e4d858d6635f7d5457806>
    <TaxCatchAll xmlns="0509b246-36c9-4660-9234-ba10f3bf328d">
      <Value>3</Value>
      <Value>2</Value>
      <Value>1</Value>
    </TaxCatchAll>
    <b1f4a786422146cca425852cd0e61580 xmlns="0509b246-36c9-4660-9234-ba10f3bf328d">
      <Terms xmlns="http://schemas.microsoft.com/office/infopath/2007/PartnerControls"/>
    </b1f4a786422146cca425852cd0e61580>
    <ObjId xmlns="0509b246-36c9-4660-9234-ba10f3bf328d" xsi:nil="true"/>
    <Folder07 xmlns="08ec6ec4-5d13-4e2a-aab6-555af3cd8a9c" xsi:nil="true"/>
    <e16f5f8b5862493e8676b80ba43cabc3 xmlns="0509b246-36c9-4660-9234-ba10f3bf328d">
      <Terms xmlns="http://schemas.microsoft.com/office/infopath/2007/PartnerControls">
        <TermInfo xmlns="http://schemas.microsoft.com/office/infopath/2007/PartnerControls">
          <TermName xmlns="http://schemas.microsoft.com/office/infopath/2007/PartnerControls">7</TermName>
          <TermId xmlns="http://schemas.microsoft.com/office/infopath/2007/PartnerControls">ccc6875f-8bc3-48b9-9b72-e27457aa5ce4</TermId>
        </TermInfo>
      </Terms>
    </e16f5f8b5862493e8676b80ba43cabc3>
    <Folder01 xmlns="08ec6ec4-5d13-4e2a-aab6-555af3cd8a9c" xsi:nil="true"/>
    <Folder04 xmlns="08ec6ec4-5d13-4e2a-aab6-555af3cd8a9c" xsi:nil="true"/>
    <i03de573c5a4430bac16d5438d06e2d3 xmlns="0509b246-36c9-4660-9234-ba10f3bf328d">
      <Terms xmlns="http://schemas.microsoft.com/office/infopath/2007/PartnerControls">
        <TermInfo xmlns="http://schemas.microsoft.com/office/infopath/2007/PartnerControls">
          <TermName xmlns="http://schemas.microsoft.com/office/infopath/2007/PartnerControls">Unknown</TermName>
          <TermId xmlns="http://schemas.microsoft.com/office/infopath/2007/PartnerControls">d6c23ab4-5ca0-449a-b3c4-bcd121b73660</TermId>
        </TermInfo>
      </Terms>
    </i03de573c5a4430bac16d5438d06e2d3>
    <Document_x0020_type xmlns="08ec6ec4-5d13-4e2a-aab6-555af3cd8a9c" xsi:nil="true"/>
    <Folder05 xmlns="08ec6ec4-5d13-4e2a-aab6-555af3cd8a9c" xsi:nil="true"/>
    <Folder08 xmlns="08ec6ec4-5d13-4e2a-aab6-555af3cd8a9c" xsi:nil="true"/>
    <Folder02 xmlns="08ec6ec4-5d13-4e2a-aab6-555af3cd8a9c" xsi:nil="true"/>
    <_dlc_DocId xmlns="1ca5c7cb-0073-4a2c-9646-2b042228687d">DDT23XPM7PEW-419390840-7711</_dlc_DocId>
    <_dlc_DocIdUrl xmlns="1ca5c7cb-0073-4a2c-9646-2b042228687d">
      <Url>https://nwgcloud.sharepoint.com/sites/TD0020/_layouts/15/DocIdRedir.aspx?ID=DDT23XPM7PEW-419390840-7711</Url>
      <Description>DDT23XPM7PEW-419390840-7711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bffd374-f6e7-466c-9533-0f5f1a899a5e" ContentTypeId="0x010100AA05B90DBFE04643B9F9D96E9BC23956" PreviousValue="false"/>
</file>

<file path=customXml/itemProps1.xml><?xml version="1.0" encoding="utf-8"?>
<ds:datastoreItem xmlns:ds="http://schemas.openxmlformats.org/officeDocument/2006/customXml" ds:itemID="{F1831D9B-EBBF-418B-B934-EBA6EF637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9b246-36c9-4660-9234-ba10f3bf328d"/>
    <ds:schemaRef ds:uri="08ec6ec4-5d13-4e2a-aab6-555af3cd8a9c"/>
    <ds:schemaRef ds:uri="1ca5c7cb-0073-4a2c-9646-2b0422286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5D1E9-CB86-49CE-AD57-51D99506F8C2}">
  <ds:schemaRefs>
    <ds:schemaRef ds:uri="http://schemas.microsoft.com/sharepoint/v3/contenttype/forms"/>
  </ds:schemaRefs>
</ds:datastoreItem>
</file>

<file path=customXml/itemProps3.xml><?xml version="1.0" encoding="utf-8"?>
<ds:datastoreItem xmlns:ds="http://schemas.openxmlformats.org/officeDocument/2006/customXml" ds:itemID="{9F417F06-8E41-4720-A992-25B9E90C8A8B}">
  <ds:schemaRefs>
    <ds:schemaRef ds:uri="http://schemas.microsoft.com/office/2006/metadata/properties"/>
    <ds:schemaRef ds:uri="http://schemas.microsoft.com/office/infopath/2007/PartnerControls"/>
    <ds:schemaRef ds:uri="08ec6ec4-5d13-4e2a-aab6-555af3cd8a9c"/>
    <ds:schemaRef ds:uri="0509b246-36c9-4660-9234-ba10f3bf328d"/>
    <ds:schemaRef ds:uri="1ca5c7cb-0073-4a2c-9646-2b042228687d"/>
  </ds:schemaRefs>
</ds:datastoreItem>
</file>

<file path=customXml/itemProps4.xml><?xml version="1.0" encoding="utf-8"?>
<ds:datastoreItem xmlns:ds="http://schemas.openxmlformats.org/officeDocument/2006/customXml" ds:itemID="{1CB585FD-EA44-4DBC-B67E-91D4FE539FC1}">
  <ds:schemaRefs>
    <ds:schemaRef ds:uri="http://schemas.openxmlformats.org/officeDocument/2006/bibliography"/>
  </ds:schemaRefs>
</ds:datastoreItem>
</file>

<file path=customXml/itemProps5.xml><?xml version="1.0" encoding="utf-8"?>
<ds:datastoreItem xmlns:ds="http://schemas.openxmlformats.org/officeDocument/2006/customXml" ds:itemID="{A25E1626-949E-4DC2-939F-B4E981E8D903}">
  <ds:schemaRefs>
    <ds:schemaRef ds:uri="http://schemas.microsoft.com/sharepoint/events"/>
  </ds:schemaRefs>
</ds:datastoreItem>
</file>

<file path=customXml/itemProps6.xml><?xml version="1.0" encoding="utf-8"?>
<ds:datastoreItem xmlns:ds="http://schemas.openxmlformats.org/officeDocument/2006/customXml" ds:itemID="{238DE32E-0EE8-4557-9127-64FACB2D2C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3</Pages>
  <Words>709</Words>
  <Characters>4044</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4744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dc:creator>
  <cp:keywords/>
  <dc:description/>
  <cp:lastModifiedBy>Mark Charlton</cp:lastModifiedBy>
  <cp:revision>2</cp:revision>
  <cp:lastPrinted>2020-02-27T09:52:00Z</cp:lastPrinted>
  <dcterms:created xsi:type="dcterms:W3CDTF">2023-03-10T11:22:00Z</dcterms:created>
  <dcterms:modified xsi:type="dcterms:W3CDTF">2023-03-10T11:22:00Z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0x010100AA05B90DBFE04643B9F9D96E9BC2395600B142EA62990C8E498328711348199FBE</vt:lpwstr>
  </property>
  <property fmtid="{D5CDD505-2E9C-101B-9397-08002B2CF9AE}" pid="3" name="_dlc_DocIdItemGuid">
    <vt:lpwstr>c3e91b66-aa97-4b96-b08a-1debad092205</vt:lpwstr>
  </property>
  <property fmtid="{D5CDD505-2E9C-101B-9397-08002B2CF9AE}" pid="4" name="Function">
    <vt:lpwstr/>
  </property>
  <property fmtid="{D5CDD505-2E9C-101B-9397-08002B2CF9AE}" pid="5" name="Retention">
    <vt:lpwstr>3;#7|ccc6875f-8bc3-48b9-9b72-e27457aa5ce4</vt:lpwstr>
  </property>
  <property fmtid="{D5CDD505-2E9C-101B-9397-08002B2CF9AE}" pid="6" name="Data Classification">
    <vt:lpwstr>1;#Internal|78588ca9-23cc-44a4-9006-95c2deff13a9</vt:lpwstr>
  </property>
  <property fmtid="{D5CDD505-2E9C-101B-9397-08002B2CF9AE}" pid="7" name="Data Protection">
    <vt:lpwstr>2;#Unknown|d6c23ab4-5ca0-449a-b3c4-bcd121b73660</vt:lpwstr>
  </property>
</Properties>
</file>